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21" w:rsidRDefault="00022121" w:rsidP="000221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Model </w:t>
      </w:r>
      <w:r w:rsidRPr="00CD55DA">
        <w:rPr>
          <w:b/>
          <w:sz w:val="32"/>
          <w:szCs w:val="32"/>
        </w:rPr>
        <w:t>Formulier belangstellingsregistratie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herplaatsingskandidaten</w:t>
      </w:r>
      <w:proofErr w:type="spellEnd"/>
    </w:p>
    <w:p w:rsidR="00022121" w:rsidRDefault="00022121" w:rsidP="00022121"/>
    <w:p w:rsidR="00022121" w:rsidRPr="00F25B22" w:rsidRDefault="00022121" w:rsidP="00022121">
      <w:pPr>
        <w:spacing w:line="360" w:lineRule="auto"/>
        <w:rPr>
          <w:b/>
        </w:rPr>
      </w:pPr>
      <w:r>
        <w:rPr>
          <w:b/>
        </w:rPr>
        <w:t xml:space="preserve">A. </w:t>
      </w:r>
      <w:r w:rsidRPr="00F25B22">
        <w:rPr>
          <w:b/>
        </w:rPr>
        <w:t>Algemene gegevens</w:t>
      </w:r>
    </w:p>
    <w:p w:rsidR="00022121" w:rsidRDefault="00022121" w:rsidP="00022121">
      <w:pPr>
        <w:spacing w:line="360" w:lineRule="auto"/>
      </w:pPr>
      <w:r>
        <w:t>Naam:</w:t>
      </w:r>
      <w:r>
        <w:tab/>
      </w:r>
      <w:r>
        <w:tab/>
      </w:r>
      <w: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2121" w:rsidRDefault="00022121" w:rsidP="00022121">
      <w:pPr>
        <w:spacing w:line="360" w:lineRule="auto"/>
      </w:pPr>
      <w:r>
        <w:t>Geboortedatum:</w:t>
      </w:r>
      <w: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2121" w:rsidRDefault="00022121" w:rsidP="00022121">
      <w:pPr>
        <w:spacing w:line="360" w:lineRule="auto"/>
      </w:pPr>
      <w:r>
        <w:t>Huidige functie:</w:t>
      </w:r>
      <w:r w:rsidRPr="00C05E10">
        <w:t xml:space="preserve"> </w:t>
      </w:r>
      <w: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2121" w:rsidRDefault="00022121" w:rsidP="00022121">
      <w:pPr>
        <w:spacing w:line="360" w:lineRule="auto"/>
      </w:pPr>
      <w:r>
        <w:t>Afdeling:</w:t>
      </w:r>
      <w:r w:rsidRPr="00C05E10">
        <w:t xml:space="preserve"> </w:t>
      </w:r>
      <w:r>
        <w:tab/>
      </w:r>
      <w: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2121" w:rsidRDefault="00022121" w:rsidP="00022121">
      <w:pPr>
        <w:spacing w:line="360" w:lineRule="auto"/>
      </w:pPr>
      <w:r>
        <w:t>Datum in dienst:</w:t>
      </w:r>
      <w:r w:rsidRPr="00C05E10">
        <w:t xml:space="preserve"> </w:t>
      </w:r>
      <w: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2121" w:rsidRDefault="00022121" w:rsidP="00022121"/>
    <w:p w:rsidR="00022121" w:rsidRDefault="00022121" w:rsidP="00022121">
      <w:pPr>
        <w:spacing w:line="360" w:lineRule="auto"/>
        <w:rPr>
          <w:b/>
        </w:rPr>
      </w:pPr>
      <w:r>
        <w:rPr>
          <w:b/>
        </w:rPr>
        <w:t>B. Huidige w</w:t>
      </w:r>
      <w:r w:rsidRPr="00F25B22">
        <w:rPr>
          <w:b/>
        </w:rPr>
        <w:t>erktijden</w:t>
      </w:r>
    </w:p>
    <w:p w:rsidR="00022121" w:rsidRDefault="00022121" w:rsidP="00022121">
      <w:pPr>
        <w:pStyle w:val="Lijstalinea"/>
        <w:numPr>
          <w:ilvl w:val="0"/>
          <w:numId w:val="2"/>
        </w:numPr>
        <w:spacing w:line="360" w:lineRule="auto"/>
        <w:ind w:left="426" w:hanging="426"/>
      </w:pPr>
      <w:r>
        <w:t>maandag</w:t>
      </w:r>
      <w:r>
        <w:tab/>
      </w:r>
      <w:r>
        <w:tab/>
        <w:t xml:space="preserve">van: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t xml:space="preserve"> </w:t>
      </w:r>
      <w:r>
        <w:t xml:space="preserve">tot: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</w:p>
    <w:p w:rsidR="00022121" w:rsidRDefault="00022121" w:rsidP="00022121">
      <w:pPr>
        <w:pStyle w:val="Lijstalinea"/>
        <w:numPr>
          <w:ilvl w:val="0"/>
          <w:numId w:val="2"/>
        </w:numPr>
        <w:spacing w:line="360" w:lineRule="auto"/>
        <w:ind w:left="426" w:hanging="426"/>
      </w:pPr>
      <w:r>
        <w:t>dinsdag</w:t>
      </w:r>
      <w:r>
        <w:tab/>
      </w:r>
      <w:r>
        <w:tab/>
        <w:t xml:space="preserve">van: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>
        <w:t xml:space="preserve"> tot: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</w:p>
    <w:p w:rsidR="00022121" w:rsidRDefault="00022121" w:rsidP="00022121">
      <w:pPr>
        <w:pStyle w:val="Lijstalinea"/>
        <w:numPr>
          <w:ilvl w:val="0"/>
          <w:numId w:val="2"/>
        </w:numPr>
        <w:spacing w:line="360" w:lineRule="auto"/>
        <w:ind w:left="426" w:hanging="426"/>
      </w:pPr>
      <w:r>
        <w:t>woensdag</w:t>
      </w:r>
      <w:r>
        <w:tab/>
      </w:r>
      <w:r>
        <w:tab/>
        <w:t xml:space="preserve">van: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>
        <w:t xml:space="preserve"> tot: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</w:p>
    <w:p w:rsidR="00022121" w:rsidRDefault="00022121" w:rsidP="00022121">
      <w:pPr>
        <w:pStyle w:val="Lijstalinea"/>
        <w:numPr>
          <w:ilvl w:val="0"/>
          <w:numId w:val="2"/>
        </w:numPr>
        <w:spacing w:line="360" w:lineRule="auto"/>
        <w:ind w:left="426" w:hanging="426"/>
      </w:pPr>
      <w:r>
        <w:t>donderdag</w:t>
      </w:r>
      <w:r>
        <w:tab/>
      </w:r>
      <w:r>
        <w:tab/>
        <w:t xml:space="preserve">van: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>
        <w:t xml:space="preserve"> tot: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</w:p>
    <w:p w:rsidR="00022121" w:rsidRDefault="00022121" w:rsidP="00022121">
      <w:pPr>
        <w:pStyle w:val="Lijstalinea"/>
        <w:numPr>
          <w:ilvl w:val="0"/>
          <w:numId w:val="2"/>
        </w:numPr>
        <w:spacing w:line="360" w:lineRule="auto"/>
        <w:ind w:left="426" w:hanging="426"/>
      </w:pPr>
      <w:r>
        <w:t>vrijdag:</w:t>
      </w:r>
      <w:r>
        <w:tab/>
      </w:r>
      <w:r>
        <w:tab/>
        <w:t xml:space="preserve">van: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>
        <w:t xml:space="preserve"> tot: </w:t>
      </w:r>
      <w:r w:rsidRPr="00C05E10">
        <w:rPr>
          <w:u w:val="single"/>
        </w:rPr>
        <w:tab/>
      </w:r>
      <w:r w:rsidRPr="00C05E10">
        <w:rPr>
          <w:u w:val="single"/>
        </w:rPr>
        <w:tab/>
      </w:r>
    </w:p>
    <w:p w:rsidR="00022121" w:rsidRDefault="00022121" w:rsidP="00022121"/>
    <w:p w:rsidR="00022121" w:rsidRDefault="00022121" w:rsidP="00022121">
      <w:r>
        <w:rPr>
          <w:b/>
        </w:rPr>
        <w:t xml:space="preserve">C. </w:t>
      </w:r>
      <w:r w:rsidRPr="00F25B22">
        <w:rPr>
          <w:b/>
        </w:rPr>
        <w:t>Gevolgde opleidingen</w:t>
      </w:r>
      <w:r w:rsidRPr="00F25B22">
        <w:rPr>
          <w:b/>
        </w:rPr>
        <w:br/>
      </w:r>
    </w:p>
    <w:p w:rsidR="00022121" w:rsidRDefault="00022121" w:rsidP="00022121">
      <w:pPr>
        <w:spacing w:line="360" w:lineRule="auto"/>
        <w:rPr>
          <w:u w:val="single"/>
        </w:rPr>
      </w:pP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</w:p>
    <w:p w:rsidR="00022121" w:rsidRPr="00C05E10" w:rsidRDefault="00022121" w:rsidP="00022121">
      <w:pPr>
        <w:spacing w:line="360" w:lineRule="auto"/>
        <w:rPr>
          <w:u w:val="single"/>
        </w:rPr>
      </w:pP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</w:p>
    <w:p w:rsidR="00022121" w:rsidRPr="00C05E10" w:rsidRDefault="00022121" w:rsidP="00022121">
      <w:pPr>
        <w:spacing w:line="360" w:lineRule="auto"/>
        <w:rPr>
          <w:u w:val="single"/>
        </w:rPr>
      </w:pP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</w:p>
    <w:p w:rsidR="00022121" w:rsidRPr="00C05E10" w:rsidRDefault="00022121" w:rsidP="00022121">
      <w:pPr>
        <w:spacing w:line="360" w:lineRule="auto"/>
        <w:rPr>
          <w:u w:val="single"/>
        </w:rPr>
      </w:pP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  <w:r w:rsidRPr="00C05E10">
        <w:rPr>
          <w:u w:val="single"/>
        </w:rPr>
        <w:tab/>
      </w:r>
    </w:p>
    <w:p w:rsidR="00022121" w:rsidRDefault="00022121" w:rsidP="00022121">
      <w:pPr>
        <w:spacing w:line="360" w:lineRule="auto"/>
        <w:rPr>
          <w:b/>
        </w:rPr>
      </w:pPr>
      <w:r>
        <w:rPr>
          <w:b/>
        </w:rPr>
        <w:t xml:space="preserve">D. </w:t>
      </w:r>
      <w:r w:rsidRPr="00F25B22">
        <w:rPr>
          <w:b/>
        </w:rPr>
        <w:t>Voorkeursfuncties</w:t>
      </w:r>
    </w:p>
    <w:p w:rsidR="00022121" w:rsidRDefault="00022121" w:rsidP="00022121">
      <w:pPr>
        <w:spacing w:line="360" w:lineRule="auto"/>
        <w:ind w:firstLine="708"/>
      </w:pPr>
      <w:r>
        <w:t>Functie</w:t>
      </w:r>
      <w:r>
        <w:tab/>
      </w:r>
      <w:r>
        <w:tab/>
      </w:r>
      <w:r>
        <w:tab/>
      </w:r>
      <w:r>
        <w:tab/>
      </w:r>
      <w:r>
        <w:tab/>
      </w:r>
      <w:r>
        <w:tab/>
        <w:t>Afdeling</w:t>
      </w:r>
    </w:p>
    <w:p w:rsidR="00022121" w:rsidRDefault="00022121" w:rsidP="00022121">
      <w:pPr>
        <w:pStyle w:val="Lijstalinea"/>
        <w:numPr>
          <w:ilvl w:val="0"/>
          <w:numId w:val="3"/>
        </w:numPr>
        <w:spacing w:line="360" w:lineRule="auto"/>
      </w:pPr>
      <w:r>
        <w:t>___________________________</w:t>
      </w:r>
      <w:r>
        <w:tab/>
      </w:r>
      <w:r>
        <w:tab/>
        <w:t>___________________________</w:t>
      </w:r>
    </w:p>
    <w:p w:rsidR="00022121" w:rsidRDefault="00022121" w:rsidP="00022121">
      <w:pPr>
        <w:pStyle w:val="Lijstalinea"/>
        <w:numPr>
          <w:ilvl w:val="0"/>
          <w:numId w:val="3"/>
        </w:numPr>
        <w:spacing w:line="360" w:lineRule="auto"/>
      </w:pPr>
      <w:r>
        <w:t>___________________________</w:t>
      </w:r>
      <w:r>
        <w:tab/>
      </w:r>
      <w:r>
        <w:tab/>
        <w:t>___________________________</w:t>
      </w:r>
    </w:p>
    <w:p w:rsidR="00022121" w:rsidRDefault="00022121" w:rsidP="00022121">
      <w:pPr>
        <w:pStyle w:val="Lijstalinea"/>
        <w:numPr>
          <w:ilvl w:val="0"/>
          <w:numId w:val="3"/>
        </w:numPr>
        <w:spacing w:line="360" w:lineRule="auto"/>
      </w:pPr>
      <w:r>
        <w:t>___________________________</w:t>
      </w:r>
      <w:r>
        <w:tab/>
      </w:r>
      <w:r>
        <w:tab/>
        <w:t>___________________________</w:t>
      </w:r>
    </w:p>
    <w:p w:rsidR="00022121" w:rsidRDefault="00022121" w:rsidP="00022121">
      <w:pPr>
        <w:pStyle w:val="Lijstalinea"/>
        <w:numPr>
          <w:ilvl w:val="0"/>
          <w:numId w:val="3"/>
        </w:numPr>
        <w:spacing w:line="360" w:lineRule="auto"/>
      </w:pPr>
      <w:r>
        <w:t>___________________________</w:t>
      </w:r>
      <w:r>
        <w:tab/>
      </w:r>
      <w:r>
        <w:tab/>
        <w:t>___________________________</w:t>
      </w:r>
    </w:p>
    <w:p w:rsidR="00022121" w:rsidRDefault="00022121" w:rsidP="00022121">
      <w:pPr>
        <w:pStyle w:val="Lijstalinea"/>
        <w:numPr>
          <w:ilvl w:val="0"/>
          <w:numId w:val="3"/>
        </w:numPr>
        <w:spacing w:line="360" w:lineRule="auto"/>
      </w:pPr>
      <w:r>
        <w:t>___________________________</w:t>
      </w:r>
      <w:r>
        <w:tab/>
      </w:r>
      <w:r>
        <w:tab/>
        <w:t>___________________________</w:t>
      </w:r>
    </w:p>
    <w:p w:rsidR="00022121" w:rsidRDefault="00022121" w:rsidP="00022121">
      <w:pPr>
        <w:pStyle w:val="Lijstalinea"/>
        <w:numPr>
          <w:ilvl w:val="0"/>
          <w:numId w:val="3"/>
        </w:numPr>
        <w:spacing w:line="360" w:lineRule="auto"/>
      </w:pPr>
      <w:r>
        <w:t>___________________________</w:t>
      </w:r>
      <w:r>
        <w:tab/>
      </w:r>
      <w:r>
        <w:tab/>
        <w:t>___________________________</w:t>
      </w:r>
    </w:p>
    <w:p w:rsidR="00022121" w:rsidRDefault="00022121" w:rsidP="00022121"/>
    <w:p w:rsidR="00022121" w:rsidRPr="003C748B" w:rsidRDefault="00022121" w:rsidP="00022121">
      <w:pPr>
        <w:spacing w:line="360" w:lineRule="auto"/>
        <w:rPr>
          <w:b/>
        </w:rPr>
      </w:pPr>
      <w:r>
        <w:rPr>
          <w:b/>
        </w:rPr>
        <w:lastRenderedPageBreak/>
        <w:t xml:space="preserve">E. </w:t>
      </w:r>
      <w:r w:rsidRPr="003C748B">
        <w:rPr>
          <w:b/>
        </w:rPr>
        <w:t>Hieronder kunt u kort uw keuzes motiveren</w:t>
      </w:r>
    </w:p>
    <w:p w:rsidR="00022121" w:rsidRDefault="00022121" w:rsidP="00022121">
      <w:pPr>
        <w:spacing w:line="360" w:lineRule="auto"/>
        <w:rPr>
          <w:u w:val="single"/>
        </w:rPr>
      </w:pP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</w:p>
    <w:p w:rsidR="00022121" w:rsidRPr="00CD55DA" w:rsidRDefault="00022121" w:rsidP="00022121">
      <w:pPr>
        <w:spacing w:line="360" w:lineRule="auto"/>
        <w:rPr>
          <w:u w:val="single"/>
        </w:rPr>
      </w:pP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</w:p>
    <w:p w:rsidR="00022121" w:rsidRDefault="00022121" w:rsidP="00022121">
      <w:pPr>
        <w:spacing w:line="360" w:lineRule="auto"/>
        <w:rPr>
          <w:u w:val="single"/>
        </w:rPr>
      </w:pP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</w:p>
    <w:p w:rsidR="00022121" w:rsidRPr="00CD55DA" w:rsidRDefault="00022121" w:rsidP="00022121">
      <w:pPr>
        <w:spacing w:line="360" w:lineRule="auto"/>
        <w:rPr>
          <w:u w:val="single"/>
        </w:rPr>
      </w:pP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</w:p>
    <w:p w:rsidR="00022121" w:rsidRDefault="00022121" w:rsidP="00022121"/>
    <w:p w:rsidR="00022121" w:rsidRPr="003C748B" w:rsidRDefault="00022121" w:rsidP="00022121">
      <w:pPr>
        <w:spacing w:line="360" w:lineRule="auto"/>
        <w:rPr>
          <w:b/>
        </w:rPr>
      </w:pPr>
      <w:r>
        <w:rPr>
          <w:b/>
        </w:rPr>
        <w:t xml:space="preserve">F. </w:t>
      </w:r>
      <w:r w:rsidRPr="003C748B">
        <w:rPr>
          <w:b/>
        </w:rPr>
        <w:t>Bent u bereid een opleiding te volgen voor bovenstaande functies?</w:t>
      </w:r>
    </w:p>
    <w:p w:rsidR="00022121" w:rsidRDefault="00022121" w:rsidP="00022121">
      <w:pPr>
        <w:spacing w:line="360" w:lineRule="auto"/>
      </w:pPr>
      <w:r>
        <w:sym w:font="Symbol" w:char="F0F0"/>
      </w:r>
      <w:r>
        <w:t xml:space="preserve"> ja</w:t>
      </w:r>
      <w:r>
        <w:tab/>
      </w:r>
      <w:r>
        <w:sym w:font="Symbol" w:char="F0F0"/>
      </w:r>
      <w:r>
        <w:t xml:space="preserve"> nee</w:t>
      </w:r>
    </w:p>
    <w:p w:rsidR="00022121" w:rsidRDefault="00022121" w:rsidP="00022121">
      <w:pPr>
        <w:spacing w:line="360" w:lineRule="auto"/>
      </w:pPr>
    </w:p>
    <w:p w:rsidR="00022121" w:rsidRDefault="00022121" w:rsidP="00022121">
      <w:pPr>
        <w:spacing w:line="360" w:lineRule="auto"/>
        <w:rPr>
          <w:b/>
        </w:rPr>
      </w:pPr>
      <w:r>
        <w:rPr>
          <w:b/>
        </w:rPr>
        <w:t xml:space="preserve">G. </w:t>
      </w:r>
      <w:r w:rsidRPr="00F25B22">
        <w:rPr>
          <w:b/>
        </w:rPr>
        <w:t>Wijzigingen deeltijdpercentage</w:t>
      </w:r>
    </w:p>
    <w:p w:rsidR="00022121" w:rsidRDefault="00022121" w:rsidP="00022121">
      <w:pPr>
        <w:spacing w:line="360" w:lineRule="auto"/>
      </w:pPr>
      <w:r>
        <w:t>Bent u bereid meer uren per week te werken?</w:t>
      </w:r>
      <w:r>
        <w:tab/>
      </w:r>
      <w:r>
        <w:tab/>
      </w:r>
      <w:r>
        <w:sym w:font="Symbol" w:char="F0F0"/>
      </w:r>
      <w:r>
        <w:t xml:space="preserve"> ja</w:t>
      </w:r>
      <w:r>
        <w:tab/>
      </w:r>
      <w:r>
        <w:sym w:font="Symbol" w:char="F0F0"/>
      </w:r>
      <w:r>
        <w:t xml:space="preserve"> nee</w:t>
      </w:r>
      <w:r>
        <w:tab/>
      </w:r>
      <w:r>
        <w:sym w:font="Symbol" w:char="F0F0"/>
      </w:r>
      <w:r>
        <w:t xml:space="preserve"> bespreekbaar</w:t>
      </w:r>
    </w:p>
    <w:p w:rsidR="00022121" w:rsidRDefault="00022121" w:rsidP="00022121">
      <w:pPr>
        <w:spacing w:line="360" w:lineRule="auto"/>
      </w:pPr>
      <w:r>
        <w:t>Bent u bereid minder uren per week te werken?</w:t>
      </w:r>
      <w:r w:rsidRPr="00F25B22">
        <w:t xml:space="preserve"> </w:t>
      </w:r>
      <w:r>
        <w:tab/>
      </w:r>
      <w:r>
        <w:sym w:font="Symbol" w:char="F0F0"/>
      </w:r>
      <w:r>
        <w:t xml:space="preserve"> ja</w:t>
      </w:r>
      <w:r>
        <w:tab/>
      </w:r>
      <w:r>
        <w:sym w:font="Symbol" w:char="F0F0"/>
      </w:r>
      <w:r>
        <w:t xml:space="preserve"> nee</w:t>
      </w:r>
      <w:r>
        <w:tab/>
      </w:r>
      <w:r>
        <w:sym w:font="Symbol" w:char="F0F0"/>
      </w:r>
      <w:r>
        <w:t xml:space="preserve"> bespreekbaar</w:t>
      </w:r>
    </w:p>
    <w:p w:rsidR="00022121" w:rsidRDefault="00022121" w:rsidP="00022121">
      <w:pPr>
        <w:spacing w:line="360" w:lineRule="auto"/>
      </w:pPr>
      <w:r>
        <w:t>Bent u bereid op andere werktijden te werken?</w:t>
      </w:r>
      <w:r w:rsidRPr="00F25B22">
        <w:t xml:space="preserve"> </w:t>
      </w:r>
      <w:r>
        <w:tab/>
      </w:r>
      <w:r>
        <w:sym w:font="Symbol" w:char="F0F0"/>
      </w:r>
      <w:r>
        <w:t xml:space="preserve"> ja</w:t>
      </w:r>
      <w:r>
        <w:tab/>
      </w:r>
      <w:r>
        <w:sym w:font="Symbol" w:char="F0F0"/>
      </w:r>
      <w:r>
        <w:t xml:space="preserve"> nee</w:t>
      </w:r>
      <w:r>
        <w:tab/>
      </w:r>
      <w:r>
        <w:sym w:font="Symbol" w:char="F0F0"/>
      </w:r>
      <w:r>
        <w:t xml:space="preserve"> bespreekbaar</w:t>
      </w:r>
    </w:p>
    <w:p w:rsidR="00022121" w:rsidRDefault="00022121" w:rsidP="00022121">
      <w:pPr>
        <w:spacing w:line="360" w:lineRule="auto"/>
      </w:pPr>
    </w:p>
    <w:p w:rsidR="00022121" w:rsidRPr="003C748B" w:rsidRDefault="00022121" w:rsidP="00022121">
      <w:pPr>
        <w:spacing w:line="360" w:lineRule="auto"/>
        <w:rPr>
          <w:b/>
        </w:rPr>
      </w:pPr>
      <w:r>
        <w:rPr>
          <w:b/>
        </w:rPr>
        <w:t xml:space="preserve">H. </w:t>
      </w:r>
      <w:r w:rsidRPr="003C748B">
        <w:rPr>
          <w:b/>
        </w:rPr>
        <w:t xml:space="preserve">Opmerkingen en/of aanvullingen </w:t>
      </w:r>
    </w:p>
    <w:p w:rsidR="00022121" w:rsidRPr="00CD55DA" w:rsidRDefault="00022121" w:rsidP="00022121">
      <w:pPr>
        <w:spacing w:line="360" w:lineRule="auto"/>
        <w:rPr>
          <w:u w:val="single"/>
        </w:rPr>
      </w:pP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</w:p>
    <w:p w:rsidR="00022121" w:rsidRPr="00CD55DA" w:rsidRDefault="00022121" w:rsidP="00022121">
      <w:pPr>
        <w:spacing w:line="360" w:lineRule="auto"/>
        <w:rPr>
          <w:u w:val="single"/>
        </w:rPr>
      </w:pP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</w:p>
    <w:p w:rsidR="00022121" w:rsidRPr="00CD55DA" w:rsidRDefault="00022121" w:rsidP="00022121">
      <w:pPr>
        <w:spacing w:line="360" w:lineRule="auto"/>
        <w:rPr>
          <w:u w:val="single"/>
        </w:rPr>
      </w:pP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</w:p>
    <w:p w:rsidR="00022121" w:rsidRPr="00CD55DA" w:rsidRDefault="00022121" w:rsidP="00022121">
      <w:pPr>
        <w:spacing w:line="360" w:lineRule="auto"/>
        <w:rPr>
          <w:u w:val="single"/>
        </w:rPr>
      </w:pP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  <w:r w:rsidRPr="00CD55DA">
        <w:rPr>
          <w:u w:val="single"/>
        </w:rPr>
        <w:tab/>
      </w:r>
    </w:p>
    <w:p w:rsidR="00022121" w:rsidRDefault="00022121" w:rsidP="00022121">
      <w:pPr>
        <w:spacing w:line="360" w:lineRule="auto"/>
      </w:pPr>
    </w:p>
    <w:p w:rsidR="00022121" w:rsidRDefault="00022121" w:rsidP="00022121">
      <w:pPr>
        <w:spacing w:line="360" w:lineRule="auto"/>
      </w:pPr>
      <w:r>
        <w:t>Handtekening:</w:t>
      </w:r>
    </w:p>
    <w:p w:rsidR="00022121" w:rsidRDefault="00022121" w:rsidP="00022121">
      <w:pPr>
        <w:spacing w:line="360" w:lineRule="auto"/>
      </w:pPr>
    </w:p>
    <w:p w:rsidR="00022121" w:rsidRPr="002E1722" w:rsidRDefault="00022121" w:rsidP="00022121">
      <w:pPr>
        <w:spacing w:line="360" w:lineRule="auto"/>
        <w:rPr>
          <w:u w:val="single"/>
        </w:rPr>
      </w:pPr>
      <w:r w:rsidRPr="002E1722">
        <w:rPr>
          <w:u w:val="single"/>
        </w:rPr>
        <w:tab/>
      </w:r>
      <w:r w:rsidRPr="002E1722">
        <w:rPr>
          <w:u w:val="single"/>
        </w:rPr>
        <w:tab/>
      </w:r>
      <w:r w:rsidRPr="002E1722">
        <w:rPr>
          <w:u w:val="single"/>
        </w:rPr>
        <w:tab/>
      </w:r>
      <w:r w:rsidRPr="002E1722">
        <w:rPr>
          <w:u w:val="single"/>
        </w:rPr>
        <w:tab/>
      </w:r>
      <w:r w:rsidRPr="002E1722">
        <w:rPr>
          <w:u w:val="single"/>
        </w:rPr>
        <w:tab/>
      </w:r>
      <w:r>
        <w:rPr>
          <w:u w:val="single"/>
        </w:rPr>
        <w:tab/>
      </w:r>
    </w:p>
    <w:p w:rsidR="00022121" w:rsidRDefault="00022121" w:rsidP="00022121">
      <w:pPr>
        <w:spacing w:line="360" w:lineRule="auto"/>
      </w:pPr>
      <w:r>
        <w:t>Plaats:</w:t>
      </w:r>
    </w:p>
    <w:p w:rsidR="00022121" w:rsidRPr="002E1722" w:rsidRDefault="00022121" w:rsidP="00022121">
      <w:pPr>
        <w:spacing w:line="360" w:lineRule="auto"/>
        <w:rPr>
          <w:u w:val="single"/>
        </w:rPr>
      </w:pPr>
      <w:r w:rsidRPr="002E1722">
        <w:rPr>
          <w:u w:val="single"/>
        </w:rPr>
        <w:tab/>
      </w:r>
      <w:r w:rsidRPr="002E1722">
        <w:rPr>
          <w:u w:val="single"/>
        </w:rPr>
        <w:tab/>
      </w:r>
      <w:r w:rsidRPr="002E1722">
        <w:rPr>
          <w:u w:val="single"/>
        </w:rPr>
        <w:tab/>
      </w:r>
      <w:r w:rsidRPr="002E1722">
        <w:rPr>
          <w:u w:val="single"/>
        </w:rPr>
        <w:tab/>
      </w:r>
      <w:r w:rsidRPr="002E1722">
        <w:rPr>
          <w:u w:val="single"/>
        </w:rPr>
        <w:tab/>
      </w:r>
      <w:r>
        <w:rPr>
          <w:u w:val="single"/>
        </w:rPr>
        <w:tab/>
      </w:r>
    </w:p>
    <w:p w:rsidR="00022121" w:rsidRDefault="00022121" w:rsidP="00022121">
      <w:pPr>
        <w:spacing w:line="360" w:lineRule="auto"/>
      </w:pPr>
      <w:r>
        <w:t>Datum:</w:t>
      </w:r>
    </w:p>
    <w:p w:rsidR="00022121" w:rsidRPr="002E1722" w:rsidRDefault="00022121" w:rsidP="00022121">
      <w:pPr>
        <w:spacing w:line="360" w:lineRule="auto"/>
        <w:rPr>
          <w:u w:val="single"/>
        </w:rPr>
      </w:pPr>
      <w:r w:rsidRPr="002E1722">
        <w:rPr>
          <w:u w:val="single"/>
        </w:rPr>
        <w:tab/>
      </w:r>
      <w:r w:rsidRPr="002E1722">
        <w:rPr>
          <w:u w:val="single"/>
        </w:rPr>
        <w:tab/>
      </w:r>
      <w:r w:rsidRPr="002E1722">
        <w:rPr>
          <w:u w:val="single"/>
        </w:rPr>
        <w:tab/>
      </w:r>
      <w:r w:rsidRPr="002E1722">
        <w:rPr>
          <w:u w:val="single"/>
        </w:rPr>
        <w:tab/>
      </w:r>
      <w:r w:rsidRPr="002E1722">
        <w:rPr>
          <w:u w:val="single"/>
        </w:rPr>
        <w:tab/>
      </w:r>
      <w:r>
        <w:rPr>
          <w:u w:val="single"/>
        </w:rPr>
        <w:tab/>
      </w:r>
    </w:p>
    <w:p w:rsidR="00AC35C0" w:rsidRDefault="00AC35C0" w:rsidP="00F77249">
      <w:pPr>
        <w:pStyle w:val="Geenafstand"/>
        <w:rPr>
          <w:b/>
        </w:rPr>
      </w:pPr>
    </w:p>
    <w:p w:rsidR="00AC35C0" w:rsidRDefault="00AC35C0" w:rsidP="00F77249">
      <w:pPr>
        <w:pStyle w:val="Geenafstand"/>
        <w:rPr>
          <w:b/>
        </w:rPr>
      </w:pPr>
    </w:p>
    <w:p w:rsidR="005254AC" w:rsidRDefault="005254AC">
      <w:pPr>
        <w:rPr>
          <w:rFonts w:asciiTheme="minorHAnsi" w:hAnsiTheme="minorHAnsi" w:cstheme="minorBidi"/>
          <w:lang w:eastAsia="en-US"/>
        </w:rPr>
      </w:pPr>
      <w:r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AC" w:rsidRDefault="005254AC" w:rsidP="00A9356D">
      <w:r>
        <w:separator/>
      </w:r>
    </w:p>
  </w:endnote>
  <w:endnote w:type="continuationSeparator" w:id="0">
    <w:p w:rsidR="005254AC" w:rsidRDefault="005254AC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5254AC" w:rsidRPr="00AC35C0" w:rsidRDefault="00A605CC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 w:rsidRPr="00A605CC">
      <w:rPr>
        <w:rFonts w:asciiTheme="minorHAnsi" w:hAnsiTheme="minorHAnsi"/>
        <w:sz w:val="16"/>
        <w:szCs w:val="16"/>
        <w:lang w:val="en-US"/>
      </w:rPr>
      <w:t>11.505.M</w:t>
    </w:r>
    <w:r>
      <w:rPr>
        <w:rFonts w:asciiTheme="minorHAnsi" w:hAnsiTheme="minorHAnsi"/>
        <w:sz w:val="16"/>
        <w:szCs w:val="16"/>
        <w:lang w:val="en-US"/>
      </w:rPr>
      <w:t xml:space="preserve">  13.A.05.13.0</w:t>
    </w:r>
    <w:r w:rsidR="005254AC" w:rsidRPr="00AC35C0">
      <w:rPr>
        <w:rFonts w:asciiTheme="minorHAnsi" w:hAnsiTheme="minorHAnsi"/>
        <w:sz w:val="16"/>
        <w:szCs w:val="16"/>
        <w:lang w:val="en-US"/>
      </w:rPr>
      <w:tab/>
    </w:r>
    <w:r w:rsidR="00AC35C0">
      <w:rPr>
        <w:rFonts w:asciiTheme="minorHAnsi" w:hAnsiTheme="minorHAnsi" w:cs="Verdana"/>
        <w:sz w:val="16"/>
        <w:szCs w:val="16"/>
        <w:lang w:val="en-US"/>
      </w:rPr>
      <w:t>© Performa/H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="005254AC" w:rsidRPr="00AC35C0">
          <w:rPr>
            <w:b/>
            <w:sz w:val="16"/>
            <w:szCs w:val="16"/>
            <w:lang w:val="en-US"/>
          </w:rPr>
          <w:t>Pagina</w:t>
        </w:r>
        <w:proofErr w:type="spellEnd"/>
        <w:r w:rsidR="005254AC" w:rsidRPr="00AC35C0">
          <w:rPr>
            <w:b/>
            <w:sz w:val="16"/>
            <w:szCs w:val="16"/>
            <w:lang w:val="en-US"/>
          </w:rPr>
          <w:t xml:space="preserve"> </w:t>
        </w:r>
        <w:r w:rsidR="002703DE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PAGE </w:instrText>
        </w:r>
        <w:r w:rsidR="002703DE" w:rsidRPr="0035212B">
          <w:rPr>
            <w:b/>
            <w:sz w:val="16"/>
            <w:szCs w:val="16"/>
          </w:rPr>
          <w:fldChar w:fldCharType="separate"/>
        </w:r>
        <w:r w:rsidR="00F609F6">
          <w:rPr>
            <w:b/>
            <w:noProof/>
            <w:sz w:val="16"/>
            <w:szCs w:val="16"/>
            <w:lang w:val="en-US"/>
          </w:rPr>
          <w:t>2</w:t>
        </w:r>
        <w:r w:rsidR="002703DE" w:rsidRPr="0035212B">
          <w:rPr>
            <w:b/>
            <w:sz w:val="16"/>
            <w:szCs w:val="16"/>
          </w:rPr>
          <w:fldChar w:fldCharType="end"/>
        </w:r>
        <w:r w:rsidR="005254AC" w:rsidRPr="00AC35C0">
          <w:rPr>
            <w:b/>
            <w:sz w:val="16"/>
            <w:szCs w:val="16"/>
            <w:lang w:val="en-US"/>
          </w:rPr>
          <w:t>/</w:t>
        </w:r>
        <w:r w:rsidR="002703DE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="002703DE" w:rsidRPr="0035212B">
          <w:rPr>
            <w:b/>
            <w:sz w:val="16"/>
            <w:szCs w:val="16"/>
          </w:rPr>
          <w:fldChar w:fldCharType="separate"/>
        </w:r>
        <w:r w:rsidR="00F609F6">
          <w:rPr>
            <w:b/>
            <w:noProof/>
            <w:sz w:val="16"/>
            <w:szCs w:val="16"/>
            <w:lang w:val="en-US"/>
          </w:rPr>
          <w:t>3</w:t>
        </w:r>
        <w:r w:rsidR="002703DE" w:rsidRPr="0035212B">
          <w:rPr>
            <w:b/>
            <w:sz w:val="16"/>
            <w:szCs w:val="16"/>
          </w:rPr>
          <w:fldChar w:fldCharType="end"/>
        </w:r>
      </w:sdtContent>
    </w:sdt>
  </w:p>
  <w:p w:rsidR="005254AC" w:rsidRPr="00AC35C0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AC" w:rsidRDefault="005254AC" w:rsidP="00A9356D">
      <w:r>
        <w:separator/>
      </w:r>
    </w:p>
  </w:footnote>
  <w:footnote w:type="continuationSeparator" w:id="0">
    <w:p w:rsidR="005254AC" w:rsidRDefault="005254AC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D19"/>
    <w:multiLevelType w:val="hybridMultilevel"/>
    <w:tmpl w:val="BA722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4DD3"/>
    <w:multiLevelType w:val="hybridMultilevel"/>
    <w:tmpl w:val="9266EB54"/>
    <w:lvl w:ilvl="0" w:tplc="2440147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022121"/>
    <w:rsid w:val="00236312"/>
    <w:rsid w:val="002703DE"/>
    <w:rsid w:val="002865A3"/>
    <w:rsid w:val="002A3E33"/>
    <w:rsid w:val="002C5871"/>
    <w:rsid w:val="0035212B"/>
    <w:rsid w:val="003801B0"/>
    <w:rsid w:val="003A3FF0"/>
    <w:rsid w:val="003D2FE8"/>
    <w:rsid w:val="0043234A"/>
    <w:rsid w:val="004E38BB"/>
    <w:rsid w:val="005254AC"/>
    <w:rsid w:val="00552EE4"/>
    <w:rsid w:val="00610A3F"/>
    <w:rsid w:val="006C4D5F"/>
    <w:rsid w:val="00726105"/>
    <w:rsid w:val="007A3541"/>
    <w:rsid w:val="007A7AE6"/>
    <w:rsid w:val="007B27E5"/>
    <w:rsid w:val="008129DD"/>
    <w:rsid w:val="00876C12"/>
    <w:rsid w:val="008920EE"/>
    <w:rsid w:val="008D2827"/>
    <w:rsid w:val="008F7DD8"/>
    <w:rsid w:val="009146ED"/>
    <w:rsid w:val="00A07DFF"/>
    <w:rsid w:val="00A605CC"/>
    <w:rsid w:val="00A70191"/>
    <w:rsid w:val="00A9356D"/>
    <w:rsid w:val="00AC35C0"/>
    <w:rsid w:val="00B22E56"/>
    <w:rsid w:val="00B66F4D"/>
    <w:rsid w:val="00C46877"/>
    <w:rsid w:val="00C80F72"/>
    <w:rsid w:val="00F609F6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02212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1E7F-F58F-48F8-8C5E-4882CF1B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1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2</cp:revision>
  <cp:lastPrinted>2011-07-31T08:52:00Z</cp:lastPrinted>
  <dcterms:created xsi:type="dcterms:W3CDTF">2013-05-16T09:22:00Z</dcterms:created>
  <dcterms:modified xsi:type="dcterms:W3CDTF">2013-05-16T09:22:00Z</dcterms:modified>
</cp:coreProperties>
</file>