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49" w:rsidRPr="0001547E" w:rsidRDefault="00F77249" w:rsidP="0001547E">
      <w:pPr>
        <w:pStyle w:val="Geenafstand"/>
        <w:rPr>
          <w:b/>
          <w:sz w:val="32"/>
          <w:szCs w:val="32"/>
        </w:rPr>
      </w:pPr>
      <w:r w:rsidRPr="0001547E">
        <w:rPr>
          <w:b/>
          <w:sz w:val="32"/>
          <w:szCs w:val="32"/>
        </w:rPr>
        <w:t>Bevestiging einde dienstbetrekking als gevolg opzegging werk</w:t>
      </w:r>
      <w:r w:rsidR="00610A3F" w:rsidRPr="0001547E">
        <w:rPr>
          <w:b/>
          <w:sz w:val="32"/>
          <w:szCs w:val="32"/>
        </w:rPr>
        <w:t>n</w:t>
      </w:r>
      <w:r w:rsidRPr="0001547E">
        <w:rPr>
          <w:b/>
          <w:sz w:val="32"/>
          <w:szCs w:val="32"/>
        </w:rPr>
        <w:t>e</w:t>
      </w:r>
      <w:r w:rsidR="00610A3F" w:rsidRPr="0001547E">
        <w:rPr>
          <w:b/>
          <w:sz w:val="32"/>
          <w:szCs w:val="32"/>
        </w:rPr>
        <w:t>m</w:t>
      </w:r>
      <w:r w:rsidRPr="0001547E">
        <w:rPr>
          <w:b/>
          <w:sz w:val="32"/>
          <w:szCs w:val="32"/>
        </w:rPr>
        <w:t>er</w:t>
      </w:r>
    </w:p>
    <w:p w:rsidR="00F77249" w:rsidRDefault="00F77249" w:rsidP="00F77249">
      <w:pPr>
        <w:pStyle w:val="Geenafstand"/>
      </w:pPr>
    </w:p>
    <w:p w:rsidR="005254AC" w:rsidRDefault="005254AC" w:rsidP="00F77249">
      <w:pPr>
        <w:pStyle w:val="Geenafstand"/>
      </w:pPr>
    </w:p>
    <w:p w:rsidR="005254AC" w:rsidRDefault="005254AC" w:rsidP="00F77249">
      <w:pPr>
        <w:pStyle w:val="Geenafstand"/>
      </w:pPr>
    </w:p>
    <w:p w:rsidR="005254AC" w:rsidRDefault="005254AC" w:rsidP="00F77249">
      <w:pPr>
        <w:pStyle w:val="Geenafstand"/>
      </w:pPr>
      <w:r>
        <w:t>[Naam werknemer]</w:t>
      </w:r>
    </w:p>
    <w:p w:rsidR="005254AC" w:rsidRDefault="005254AC" w:rsidP="00F77249">
      <w:pPr>
        <w:pStyle w:val="Geenafstand"/>
      </w:pPr>
      <w:r>
        <w:t>[Straatnaam + huisnummer]</w:t>
      </w:r>
    </w:p>
    <w:p w:rsidR="005254AC" w:rsidRDefault="005254AC" w:rsidP="00F77249">
      <w:pPr>
        <w:pStyle w:val="Geenafstand"/>
      </w:pPr>
      <w:r>
        <w:t>[Postcode + plaats]</w:t>
      </w:r>
    </w:p>
    <w:p w:rsidR="005254AC" w:rsidRDefault="005254AC" w:rsidP="00F77249">
      <w:pPr>
        <w:pStyle w:val="Geenafstand"/>
      </w:pPr>
    </w:p>
    <w:p w:rsidR="005254AC" w:rsidRPr="005254AC" w:rsidRDefault="005254AC" w:rsidP="00F77249">
      <w:pPr>
        <w:pStyle w:val="Geenafstand"/>
        <w:rPr>
          <w:u w:val="single"/>
        </w:rPr>
      </w:pPr>
      <w:r w:rsidRPr="005254AC">
        <w:t xml:space="preserve">Betreft: </w:t>
      </w:r>
      <w:r w:rsidRPr="005254AC">
        <w:rPr>
          <w:u w:val="single"/>
        </w:rPr>
        <w:t>Bevestiging einde dienstbetrekking</w:t>
      </w:r>
    </w:p>
    <w:p w:rsidR="00F77249" w:rsidRDefault="00F77249" w:rsidP="00F77249">
      <w:pPr>
        <w:pStyle w:val="Geenafstand"/>
      </w:pPr>
    </w:p>
    <w:p w:rsidR="005254AC" w:rsidRDefault="005254AC" w:rsidP="005254AC">
      <w:pPr>
        <w:pStyle w:val="Geenafstand"/>
        <w:jc w:val="right"/>
      </w:pPr>
      <w:r>
        <w:t>[Plaats, datum]</w:t>
      </w:r>
    </w:p>
    <w:p w:rsidR="005254AC" w:rsidRDefault="005254AC" w:rsidP="00F77249">
      <w:pPr>
        <w:pStyle w:val="Geenafstand"/>
      </w:pPr>
    </w:p>
    <w:p w:rsidR="00F77249" w:rsidRDefault="00F77249" w:rsidP="00F77249">
      <w:pPr>
        <w:pStyle w:val="Geenafstand"/>
      </w:pPr>
      <w:r w:rsidRPr="00F77249">
        <w:t>Geachte [heer/mevrouw naam werknemer], beste [voornaam werknemer]</w:t>
      </w:r>
      <w:r>
        <w:t>,</w:t>
      </w:r>
    </w:p>
    <w:p w:rsidR="00F77249" w:rsidRPr="00F77249" w:rsidRDefault="00F77249" w:rsidP="00F77249">
      <w:pPr>
        <w:pStyle w:val="Geenafstand"/>
      </w:pPr>
    </w:p>
    <w:p w:rsidR="00F77249" w:rsidRDefault="00F77249" w:rsidP="00F77249">
      <w:pPr>
        <w:pStyle w:val="Geenafstand"/>
      </w:pPr>
      <w:r w:rsidRPr="00F77249">
        <w:t>Hiermee bevestigen wij de ontvangst van uw brief van [datum], waarin u aangeeft uw dienstbetrekking te willen opzeggen. Wij gaan akkoord met de beëindiging van uw arbeidsovereenkomst met ingang van [datum]. [Uw resterende verlofdagen zullen na afloop van het dienstverband worden verrekend./ U neemt uw resterende verlofdagen op, waardoor uw feitelijke laatste werkdag is op [datum]].</w:t>
      </w:r>
    </w:p>
    <w:p w:rsidR="00F77249" w:rsidRPr="00F77249" w:rsidRDefault="00F77249" w:rsidP="00F77249">
      <w:pPr>
        <w:pStyle w:val="Geenafstand"/>
      </w:pPr>
    </w:p>
    <w:p w:rsidR="00F77249" w:rsidRPr="00F77249" w:rsidRDefault="00F77249" w:rsidP="00F77249">
      <w:pPr>
        <w:pStyle w:val="Geenafstand"/>
      </w:pPr>
      <w:r w:rsidRPr="00F77249">
        <w:t>Binnenkort zal [naam leidinggevende] contact met u opnemen om afspraken te maken over overige zaken zoals het inleveren van bedrijfseigendommen, werkoverdracht en een passend afscheid.</w:t>
      </w:r>
      <w:r>
        <w:t xml:space="preserve"> </w:t>
      </w:r>
      <w:r w:rsidR="005254AC">
        <w:t xml:space="preserve">Wanneer u het Indien u van ons een getuigschrift wenst te ontvangen dan horen wij dat graag. </w:t>
      </w:r>
      <w:r w:rsidRPr="00F77249">
        <w:t>Ook stellen wij het zeer op prijs wanneer u wilt deelnemen aan een exitgesprek met [naam P&amp;</w:t>
      </w:r>
      <w:proofErr w:type="spellStart"/>
      <w:r w:rsidRPr="00F77249">
        <w:t>O’er</w:t>
      </w:r>
      <w:proofErr w:type="spellEnd"/>
      <w:r w:rsidRPr="00F77249">
        <w:t>/leidinggevende].</w:t>
      </w:r>
      <w:r w:rsidR="005254AC">
        <w:t xml:space="preserve"> </w:t>
      </w:r>
    </w:p>
    <w:p w:rsidR="00F77249" w:rsidRDefault="00F77249" w:rsidP="00F77249">
      <w:pPr>
        <w:pStyle w:val="Geenafstand"/>
      </w:pPr>
    </w:p>
    <w:p w:rsidR="00F77249" w:rsidRDefault="00F77249" w:rsidP="00F77249">
      <w:pPr>
        <w:pStyle w:val="Geenafstand"/>
      </w:pPr>
      <w:r w:rsidRPr="00F77249">
        <w:t>Wij danken u voor uw inzet voor onze organisatie en wensen u alle goeds toe bij uw nieuwe werkgever.</w:t>
      </w:r>
      <w:r w:rsidR="005254AC">
        <w:t xml:space="preserve"> </w:t>
      </w:r>
    </w:p>
    <w:p w:rsidR="005254AC" w:rsidRDefault="005254AC" w:rsidP="00F77249">
      <w:pPr>
        <w:pStyle w:val="Geenafstand"/>
      </w:pPr>
    </w:p>
    <w:p w:rsidR="00F77249" w:rsidRPr="00F77249" w:rsidRDefault="00F77249" w:rsidP="00F77249">
      <w:pPr>
        <w:pStyle w:val="Geenafstand"/>
      </w:pPr>
      <w:r w:rsidRPr="00F77249">
        <w:t>Met vriendelijke groet,</w:t>
      </w:r>
    </w:p>
    <w:p w:rsidR="00F77249" w:rsidRDefault="00F77249" w:rsidP="00F77249">
      <w:pPr>
        <w:pStyle w:val="Geenafstand"/>
      </w:pPr>
    </w:p>
    <w:p w:rsidR="005254AC" w:rsidRDefault="005254AC" w:rsidP="00F77249">
      <w:pPr>
        <w:pStyle w:val="Geenafstand"/>
      </w:pPr>
    </w:p>
    <w:p w:rsidR="005254AC" w:rsidRDefault="005254AC" w:rsidP="00F77249">
      <w:pPr>
        <w:pStyle w:val="Geenafstand"/>
      </w:pPr>
      <w:r>
        <w:t>[handtekening directeur]</w:t>
      </w:r>
    </w:p>
    <w:p w:rsidR="005254AC" w:rsidRPr="00F77249" w:rsidRDefault="005254AC" w:rsidP="00F77249">
      <w:pPr>
        <w:pStyle w:val="Geenafstand"/>
      </w:pPr>
    </w:p>
    <w:p w:rsidR="002A3E33" w:rsidRDefault="00F77249" w:rsidP="00F77249">
      <w:pPr>
        <w:pStyle w:val="Geenafstand"/>
      </w:pPr>
      <w:r w:rsidRPr="00F77249">
        <w:t>[naam directeur]</w:t>
      </w:r>
    </w:p>
    <w:p w:rsidR="005254AC" w:rsidRDefault="005254AC">
      <w:pPr>
        <w:rPr>
          <w:rFonts w:asciiTheme="minorHAnsi" w:hAnsiTheme="minorHAnsi" w:cstheme="minorBidi"/>
          <w:lang w:eastAsia="en-US"/>
        </w:rPr>
      </w:pPr>
      <w:r>
        <w:br w:type="page"/>
      </w:r>
    </w:p>
    <w:p w:rsidR="002A3E33" w:rsidRPr="004E38BB" w:rsidRDefault="002A3E33" w:rsidP="004E38BB">
      <w:pPr>
        <w:pStyle w:val="Kop1"/>
        <w:rPr>
          <w:b/>
        </w:rPr>
      </w:pPr>
      <w:r w:rsidRPr="004E38BB">
        <w:rPr>
          <w:b/>
        </w:rPr>
        <w:lastRenderedPageBreak/>
        <w:t>INSTRUCTIE</w:t>
      </w:r>
    </w:p>
    <w:p w:rsidR="00552EE4" w:rsidRDefault="00552EE4" w:rsidP="00552EE4">
      <w:pPr>
        <w:pStyle w:val="Kop1"/>
      </w:pPr>
    </w:p>
    <w:p w:rsidR="002A3E33" w:rsidRPr="004E38BB" w:rsidRDefault="00552EE4" w:rsidP="00552EE4">
      <w:pPr>
        <w:pStyle w:val="Kop1"/>
      </w:pPr>
      <w:r>
        <w:t>Dit model kunt u geheel aanpassen aan uw eigen situatie. Invulmogelijkheden zijn aangegeven met []. Alternatieven voor bepalingen zijn aangegeven met ‘</w:t>
      </w:r>
      <w:r w:rsidR="00F77249">
        <w:t>/</w:t>
      </w:r>
      <w:r>
        <w:t>’. De kop- en voettekst kunt u als volgt uitschakelen:</w:t>
      </w:r>
    </w:p>
    <w:p w:rsidR="002A3E33" w:rsidRDefault="002A3E33" w:rsidP="00552EE4">
      <w:pPr>
        <w:pStyle w:val="Kop1"/>
      </w:pPr>
    </w:p>
    <w:p w:rsidR="00552EE4" w:rsidRDefault="00552EE4" w:rsidP="00552EE4">
      <w:pPr>
        <w:pStyle w:val="Kop1"/>
        <w:numPr>
          <w:ilvl w:val="0"/>
          <w:numId w:val="1"/>
        </w:numPr>
      </w:pPr>
      <w:r>
        <w:t xml:space="preserve">in </w:t>
      </w:r>
      <w:proofErr w:type="spellStart"/>
      <w:r>
        <w:t>Word-versie</w:t>
      </w:r>
      <w:proofErr w:type="spellEnd"/>
      <w:r>
        <w:t xml:space="preserve"> Office 2007: Ga via tabblad Invoegen naar de groep Koptekst en voettekst. Klik op Koptekst of Voettekst. U kunt onderin het uitklapmenu de kop- of voettekst verwijderen. </w:t>
      </w:r>
    </w:p>
    <w:p w:rsidR="00552EE4" w:rsidRDefault="00552EE4" w:rsidP="00552EE4">
      <w:pPr>
        <w:pStyle w:val="Kop1"/>
        <w:numPr>
          <w:ilvl w:val="0"/>
          <w:numId w:val="1"/>
        </w:numPr>
      </w:pPr>
      <w:r>
        <w:t xml:space="preserve">in oudere </w:t>
      </w:r>
      <w:proofErr w:type="spellStart"/>
      <w:r>
        <w:t>Word-versies</w:t>
      </w:r>
      <w:proofErr w:type="spellEnd"/>
      <w:r>
        <w:t xml:space="preserve">: Klik in het menu Beeld op Koptekst en voettekst Mogelijk dat u eerst met de knoppen Vorige weergeven of Volgende weergeven (op de werkblak Koptekst en voettekst) naar de voettekst of koptekst moet gaan die u wilt verwijderen. Selecteer de tekst en afbeeldingen en verwijder deze met de </w:t>
      </w:r>
      <w:proofErr w:type="spellStart"/>
      <w:r>
        <w:t>Delete-knop</w:t>
      </w:r>
      <w:proofErr w:type="spellEnd"/>
      <w:r>
        <w:t xml:space="preserve"> of de </w:t>
      </w:r>
      <w:proofErr w:type="spellStart"/>
      <w:r>
        <w:t>Backspace</w:t>
      </w:r>
      <w:proofErr w:type="spellEnd"/>
      <w:r>
        <w:t xml:space="preserve">. De kop- en voetteksten zijn nu in het hele model verwijderd. </w:t>
      </w:r>
    </w:p>
    <w:p w:rsidR="00552EE4" w:rsidRPr="00552EE4" w:rsidRDefault="00552EE4" w:rsidP="00552EE4">
      <w:pPr>
        <w:pStyle w:val="Kop1"/>
      </w:pPr>
      <w:r>
        <w:t>Natuurlijk kunt u ook uw eigen kop- en voetteksten maken, bijvoorbeeld een koptekst met het logo van uw organisatie</w:t>
      </w:r>
    </w:p>
    <w:p w:rsidR="002A3E33" w:rsidRPr="004E38BB" w:rsidRDefault="002A3E33" w:rsidP="004E38BB">
      <w:pPr>
        <w:pStyle w:val="Kop1"/>
      </w:pPr>
    </w:p>
    <w:p w:rsidR="002A3E33" w:rsidRPr="004E38BB" w:rsidRDefault="002A3E33" w:rsidP="004E38BB">
      <w:pPr>
        <w:pStyle w:val="Kop1"/>
        <w:rPr>
          <w:b/>
        </w:rPr>
      </w:pPr>
      <w:r w:rsidRPr="004E38BB">
        <w:rPr>
          <w:b/>
        </w:rPr>
        <w:t>DISCLAIMER</w:t>
      </w:r>
    </w:p>
    <w:p w:rsidR="002A3E33" w:rsidRPr="004E38BB" w:rsidRDefault="002A3E33" w:rsidP="004E38BB">
      <w:pPr>
        <w:pStyle w:val="Kop1"/>
        <w:rPr>
          <w:rStyle w:val="apple-converted-space"/>
        </w:rPr>
      </w:pPr>
      <w:r w:rsidRPr="004E38BB">
        <w:rPr>
          <w:szCs w:val="22"/>
        </w:rPr>
        <w:t xml:space="preserve">All rechten voorbehouden. Zonder voorafgaande schriftelijke toestemming van Performa is het de gebruiker van </w:t>
      </w:r>
      <w:proofErr w:type="spellStart"/>
      <w:r w:rsidR="00552EE4">
        <w:rPr>
          <w:szCs w:val="22"/>
        </w:rPr>
        <w:t>HR</w:t>
      </w:r>
      <w:r w:rsidRPr="004E38BB">
        <w:rPr>
          <w:szCs w:val="22"/>
        </w:rPr>
        <w:t>-Select</w:t>
      </w:r>
      <w:proofErr w:type="spellEnd"/>
      <w:r w:rsidRPr="004E38BB">
        <w:rPr>
          <w:szCs w:val="22"/>
        </w:rPr>
        <w:t xml:space="preserve"> niet toegestaan de producten en/of informatiediensten die op de website of in de nieuwsbrief van </w:t>
      </w:r>
      <w:proofErr w:type="spellStart"/>
      <w:r w:rsidR="00552EE4">
        <w:rPr>
          <w:szCs w:val="22"/>
        </w:rPr>
        <w:t>HR</w:t>
      </w:r>
      <w:r w:rsidRPr="004E38BB">
        <w:rPr>
          <w:szCs w:val="22"/>
        </w:rPr>
        <w:t>-Select</w:t>
      </w:r>
      <w:proofErr w:type="spellEnd"/>
      <w:r w:rsidRPr="004E38BB">
        <w:rPr>
          <w:szCs w:val="22"/>
        </w:rPr>
        <w:t xml:space="preserve"> worden aangeboden te verveelvoudigen of openbaar te maken.</w:t>
      </w:r>
      <w:r w:rsidRPr="004E38BB">
        <w:rPr>
          <w:rStyle w:val="apple-converted-space"/>
          <w:szCs w:val="22"/>
        </w:rPr>
        <w:t> </w:t>
      </w:r>
    </w:p>
    <w:p w:rsidR="002A3E33" w:rsidRPr="004E38BB" w:rsidRDefault="00552EE4" w:rsidP="004E38BB">
      <w:pPr>
        <w:pStyle w:val="Kop1"/>
        <w:rPr>
          <w:rStyle w:val="apple-converted-space"/>
        </w:rPr>
      </w:pPr>
      <w:proofErr w:type="spellStart"/>
      <w:r>
        <w:rPr>
          <w:szCs w:val="22"/>
        </w:rPr>
        <w:t>HR</w:t>
      </w:r>
      <w:r w:rsidR="002A3E33" w:rsidRPr="004E38BB">
        <w:rPr>
          <w:szCs w:val="22"/>
        </w:rPr>
        <w:t>-Select</w:t>
      </w:r>
      <w:proofErr w:type="spellEnd"/>
      <w:r w:rsidR="002A3E33" w:rsidRPr="004E38BB">
        <w:rPr>
          <w:szCs w:val="22"/>
        </w:rPr>
        <w:t xml:space="preserve"> is een product van Performa Uitgeverij BV. Performa accepteert geen enkele aansprakelijkheid voor schade ontstaan door het gebruik van informatie uit </w:t>
      </w:r>
      <w:proofErr w:type="spellStart"/>
      <w:r>
        <w:rPr>
          <w:szCs w:val="22"/>
        </w:rPr>
        <w:t>H</w:t>
      </w:r>
      <w:r w:rsidR="002A3E33" w:rsidRPr="004E38BB">
        <w:rPr>
          <w:szCs w:val="22"/>
        </w:rPr>
        <w:t>R-Select</w:t>
      </w:r>
      <w:proofErr w:type="spellEnd"/>
      <w:r w:rsidR="002A3E33" w:rsidRPr="004E38BB">
        <w:rPr>
          <w:szCs w:val="22"/>
        </w:rPr>
        <w:t>.</w:t>
      </w:r>
    </w:p>
    <w:p w:rsidR="002A3E33" w:rsidRPr="004E38BB" w:rsidRDefault="002A3E33" w:rsidP="004E38BB">
      <w:pPr>
        <w:pStyle w:val="Kop1"/>
      </w:pPr>
      <w:r w:rsidRPr="004E38BB">
        <w:rPr>
          <w:szCs w:val="22"/>
        </w:rPr>
        <w:br/>
        <w:t>Op alle geleverde producten en diensten zijn de</w:t>
      </w:r>
      <w:r w:rsidR="006C4D5F">
        <w:rPr>
          <w:szCs w:val="22"/>
        </w:rPr>
        <w:t xml:space="preserve"> algemene voorwaarden</w:t>
      </w:r>
      <w:r w:rsidRPr="004E38BB">
        <w:rPr>
          <w:szCs w:val="22"/>
        </w:rPr>
        <w:t> van Performa Uitgeverij BV van toepassing, zoals gedeponeerd bij de Kamer van Koophandel.</w:t>
      </w:r>
    </w:p>
    <w:p w:rsidR="002A3E33" w:rsidRPr="004E38BB" w:rsidRDefault="002A3E33" w:rsidP="004E38BB">
      <w:pPr>
        <w:pStyle w:val="Kop1"/>
      </w:pPr>
    </w:p>
    <w:p w:rsidR="004E38BB" w:rsidRPr="004E38BB" w:rsidRDefault="004E38BB" w:rsidP="004E38BB">
      <w:pPr>
        <w:pStyle w:val="Kop1"/>
      </w:pPr>
    </w:p>
    <w:sectPr w:rsidR="004E38BB" w:rsidRPr="004E38BB" w:rsidSect="00C80F72">
      <w:headerReference w:type="default" r:id="rId8"/>
      <w:footerReference w:type="default" r:id="rId9"/>
      <w:pgSz w:w="11906" w:h="16838"/>
      <w:pgMar w:top="2608" w:right="1077" w:bottom="1871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4AC" w:rsidRDefault="005254AC" w:rsidP="00A9356D">
      <w:r>
        <w:separator/>
      </w:r>
    </w:p>
  </w:endnote>
  <w:endnote w:type="continuationSeparator" w:id="0">
    <w:p w:rsidR="005254AC" w:rsidRDefault="005254AC" w:rsidP="00A9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AC" w:rsidRDefault="005254AC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89535</wp:posOffset>
          </wp:positionV>
          <wp:extent cx="7556500" cy="950595"/>
          <wp:effectExtent l="19050" t="0" r="6350" b="0"/>
          <wp:wrapNone/>
          <wp:docPr id="2" name="Afbeelding 1" descr="Model 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 1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54AC" w:rsidRDefault="005254AC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asciiTheme="minorHAnsi" w:hAnsiTheme="minorHAnsi"/>
        <w:sz w:val="16"/>
        <w:szCs w:val="16"/>
      </w:rPr>
    </w:pPr>
  </w:p>
  <w:p w:rsidR="005254AC" w:rsidRPr="00610A3F" w:rsidRDefault="00610A3F" w:rsidP="0035212B">
    <w:pPr>
      <w:tabs>
        <w:tab w:val="center" w:pos="4876"/>
        <w:tab w:val="right" w:pos="9752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11.205.B  12.A.01.12.0</w:t>
    </w:r>
    <w:r w:rsidR="005254AC" w:rsidRPr="00A9356D">
      <w:rPr>
        <w:rFonts w:asciiTheme="minorHAnsi" w:hAnsiTheme="minorHAnsi"/>
        <w:sz w:val="16"/>
        <w:szCs w:val="16"/>
      </w:rPr>
      <w:tab/>
    </w:r>
    <w:r w:rsidR="005254AC" w:rsidRPr="00A9356D">
      <w:rPr>
        <w:rFonts w:asciiTheme="minorHAnsi" w:hAnsiTheme="minorHAnsi" w:cs="Verdana"/>
        <w:sz w:val="16"/>
        <w:szCs w:val="16"/>
      </w:rPr>
      <w:t>© Performa/OR Select</w:t>
    </w:r>
    <w:r w:rsidR="005254AC" w:rsidRPr="00A9356D">
      <w:rPr>
        <w:rFonts w:asciiTheme="minorHAnsi" w:hAnsiTheme="minorHAnsi" w:cs="Verdana"/>
        <w:sz w:val="16"/>
        <w:szCs w:val="16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="005254AC" w:rsidRPr="0035212B">
          <w:rPr>
            <w:b/>
            <w:sz w:val="16"/>
            <w:szCs w:val="16"/>
          </w:rPr>
          <w:t xml:space="preserve">Pagina </w:t>
        </w:r>
        <w:r w:rsidR="005254AC" w:rsidRPr="0035212B">
          <w:rPr>
            <w:b/>
            <w:sz w:val="16"/>
            <w:szCs w:val="16"/>
          </w:rPr>
          <w:fldChar w:fldCharType="begin"/>
        </w:r>
        <w:r w:rsidR="005254AC" w:rsidRPr="0035212B">
          <w:rPr>
            <w:b/>
            <w:sz w:val="16"/>
            <w:szCs w:val="16"/>
          </w:rPr>
          <w:instrText xml:space="preserve"> PAGE </w:instrText>
        </w:r>
        <w:r w:rsidR="005254AC" w:rsidRPr="0035212B">
          <w:rPr>
            <w:b/>
            <w:sz w:val="16"/>
            <w:szCs w:val="16"/>
          </w:rPr>
          <w:fldChar w:fldCharType="separate"/>
        </w:r>
        <w:r w:rsidR="0001547E">
          <w:rPr>
            <w:b/>
            <w:noProof/>
            <w:sz w:val="16"/>
            <w:szCs w:val="16"/>
          </w:rPr>
          <w:t>2</w:t>
        </w:r>
        <w:r w:rsidR="005254AC" w:rsidRPr="0035212B">
          <w:rPr>
            <w:b/>
            <w:sz w:val="16"/>
            <w:szCs w:val="16"/>
          </w:rPr>
          <w:fldChar w:fldCharType="end"/>
        </w:r>
        <w:r w:rsidR="005254AC" w:rsidRPr="0035212B">
          <w:rPr>
            <w:b/>
            <w:sz w:val="16"/>
            <w:szCs w:val="16"/>
          </w:rPr>
          <w:t>/</w:t>
        </w:r>
        <w:r w:rsidR="005254AC" w:rsidRPr="0035212B">
          <w:rPr>
            <w:b/>
            <w:sz w:val="16"/>
            <w:szCs w:val="16"/>
          </w:rPr>
          <w:fldChar w:fldCharType="begin"/>
        </w:r>
        <w:r w:rsidR="005254AC" w:rsidRPr="0035212B">
          <w:rPr>
            <w:b/>
            <w:sz w:val="16"/>
            <w:szCs w:val="16"/>
          </w:rPr>
          <w:instrText xml:space="preserve"> NUMPAGES  </w:instrText>
        </w:r>
        <w:r w:rsidR="005254AC" w:rsidRPr="0035212B">
          <w:rPr>
            <w:b/>
            <w:sz w:val="16"/>
            <w:szCs w:val="16"/>
          </w:rPr>
          <w:fldChar w:fldCharType="separate"/>
        </w:r>
        <w:r w:rsidR="0001547E">
          <w:rPr>
            <w:b/>
            <w:noProof/>
            <w:sz w:val="16"/>
            <w:szCs w:val="16"/>
          </w:rPr>
          <w:t>2</w:t>
        </w:r>
        <w:r w:rsidR="005254AC" w:rsidRPr="0035212B">
          <w:rPr>
            <w:b/>
            <w:sz w:val="16"/>
            <w:szCs w:val="16"/>
          </w:rPr>
          <w:fldChar w:fldCharType="end"/>
        </w:r>
      </w:sdtContent>
    </w:sdt>
  </w:p>
  <w:p w:rsidR="005254AC" w:rsidRPr="007A3541" w:rsidRDefault="005254AC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cs="MS Shell Dlg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4AC" w:rsidRDefault="005254AC" w:rsidP="00A9356D">
      <w:r>
        <w:separator/>
      </w:r>
    </w:p>
  </w:footnote>
  <w:footnote w:type="continuationSeparator" w:id="0">
    <w:p w:rsidR="005254AC" w:rsidRDefault="005254AC" w:rsidP="00A93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AC" w:rsidRDefault="005254A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371475</wp:posOffset>
          </wp:positionV>
          <wp:extent cx="7556400" cy="1536216"/>
          <wp:effectExtent l="19050" t="0" r="6450" b="0"/>
          <wp:wrapNone/>
          <wp:docPr id="1" name="Afbeelding 0" descr="Model 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 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536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54AC" w:rsidRDefault="005254AC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77249"/>
    <w:rsid w:val="0001547E"/>
    <w:rsid w:val="00236312"/>
    <w:rsid w:val="002A3E33"/>
    <w:rsid w:val="002C5871"/>
    <w:rsid w:val="0035212B"/>
    <w:rsid w:val="003801B0"/>
    <w:rsid w:val="003A3FF0"/>
    <w:rsid w:val="003D2FE8"/>
    <w:rsid w:val="0043234A"/>
    <w:rsid w:val="004E38BB"/>
    <w:rsid w:val="005254AC"/>
    <w:rsid w:val="00552EE4"/>
    <w:rsid w:val="00610A3F"/>
    <w:rsid w:val="006C4D5F"/>
    <w:rsid w:val="00726105"/>
    <w:rsid w:val="007A3541"/>
    <w:rsid w:val="007A7AE6"/>
    <w:rsid w:val="007B27E5"/>
    <w:rsid w:val="008129DD"/>
    <w:rsid w:val="00876C12"/>
    <w:rsid w:val="008920EE"/>
    <w:rsid w:val="008D2827"/>
    <w:rsid w:val="008F7DD8"/>
    <w:rsid w:val="009146ED"/>
    <w:rsid w:val="00A07DFF"/>
    <w:rsid w:val="00A70191"/>
    <w:rsid w:val="00A9356D"/>
    <w:rsid w:val="00B22E56"/>
    <w:rsid w:val="00C46877"/>
    <w:rsid w:val="00C80F72"/>
    <w:rsid w:val="00F77249"/>
    <w:rsid w:val="00F7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3E33"/>
    <w:rPr>
      <w:rFonts w:ascii="Calibri" w:hAnsi="Calibri" w:cs="Times New Roman"/>
      <w:lang w:eastAsia="nl-NL"/>
    </w:r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6C4D5F"/>
    <w:pPr>
      <w:keepNext/>
      <w:spacing w:line="240" w:lineRule="exact"/>
      <w:jc w:val="both"/>
      <w:outlineLvl w:val="0"/>
    </w:pPr>
    <w:rPr>
      <w:rFonts w:asciiTheme="minorHAnsi" w:hAnsiTheme="minorHAnsi"/>
      <w:bCs/>
      <w:color w:val="9BC225"/>
      <w:kern w:val="36"/>
      <w:sz w:val="1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C4D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C225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9356D"/>
  </w:style>
  <w:style w:type="paragraph" w:styleId="Voettekst">
    <w:name w:val="footer"/>
    <w:basedOn w:val="Standaard"/>
    <w:link w:val="Voet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9356D"/>
  </w:style>
  <w:style w:type="paragraph" w:styleId="Ballontekst">
    <w:name w:val="Balloon Text"/>
    <w:basedOn w:val="Standaard"/>
    <w:link w:val="BallontekstChar"/>
    <w:uiPriority w:val="99"/>
    <w:semiHidden/>
    <w:unhideWhenUsed/>
    <w:rsid w:val="00A9356D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56D"/>
    <w:rPr>
      <w:rFonts w:ascii="Tahoma" w:hAnsi="Tahoma" w:cs="Tahoma"/>
      <w:sz w:val="16"/>
      <w:szCs w:val="16"/>
    </w:rPr>
  </w:style>
  <w:style w:type="paragraph" w:styleId="Geenafstand">
    <w:name w:val="No Spacing"/>
    <w:aliases w:val="OR Select Tekst"/>
    <w:uiPriority w:val="1"/>
    <w:qFormat/>
    <w:rsid w:val="004E38BB"/>
    <w:pPr>
      <w:spacing w:line="280" w:lineRule="exact"/>
      <w:jc w:val="both"/>
    </w:pPr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6C4D5F"/>
    <w:rPr>
      <w:rFonts w:cs="Times New Roman"/>
      <w:bCs/>
      <w:color w:val="9BC225"/>
      <w:kern w:val="36"/>
      <w:sz w:val="18"/>
      <w:szCs w:val="2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A3E33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2A3E33"/>
  </w:style>
  <w:style w:type="character" w:customStyle="1" w:styleId="Kop2Char">
    <w:name w:val="Kop 2 Char"/>
    <w:basedOn w:val="Standaardalinea-lettertype"/>
    <w:link w:val="Kop2"/>
    <w:uiPriority w:val="9"/>
    <w:semiHidden/>
    <w:rsid w:val="006C4D5F"/>
    <w:rPr>
      <w:rFonts w:asciiTheme="majorHAnsi" w:eastAsiaTheme="majorEastAsia" w:hAnsiTheme="majorHAnsi" w:cstheme="majorBidi"/>
      <w:b/>
      <w:bCs/>
      <w:color w:val="9BC225"/>
      <w:sz w:val="26"/>
      <w:szCs w:val="2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er.PERFORMA\AppData\Local\Microsoft\Windows\Temporary%20Internet%20Files\Content.Outlook\6K2DRIHK\HR%20Select%20Sjabloon%20Modelbrief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1E65-C9BA-492F-BC2F-201CB734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 Select Sjabloon Modelbrief</Template>
  <TotalTime>2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 de Groot</dc:creator>
  <cp:lastModifiedBy>Wander de Groot</cp:lastModifiedBy>
  <cp:revision>3</cp:revision>
  <cp:lastPrinted>2011-07-31T08:52:00Z</cp:lastPrinted>
  <dcterms:created xsi:type="dcterms:W3CDTF">2012-01-11T12:14:00Z</dcterms:created>
  <dcterms:modified xsi:type="dcterms:W3CDTF">2012-01-11T12:15:00Z</dcterms:modified>
</cp:coreProperties>
</file>