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99" w:rsidRPr="00995099" w:rsidRDefault="00B51561" w:rsidP="00995099">
      <w:pPr>
        <w:spacing w:before="100" w:beforeAutospacing="1" w:after="100" w:afterAutospacing="1"/>
        <w:rPr>
          <w:b/>
          <w:sz w:val="32"/>
          <w:szCs w:val="32"/>
        </w:rPr>
      </w:pPr>
      <w:r w:rsidRPr="00B51561">
        <w:rPr>
          <w:b/>
          <w:sz w:val="32"/>
          <w:szCs w:val="32"/>
        </w:rPr>
        <w:t>Modelbrief functie werknemer vervalt</w:t>
      </w:r>
    </w:p>
    <w:p w:rsidR="00B51561" w:rsidRPr="00BC343E" w:rsidRDefault="00B51561" w:rsidP="00B51561">
      <w:r w:rsidRPr="00BC343E">
        <w:t xml:space="preserve">Aan de heer/mevrouw &lt;naam&gt; </w:t>
      </w:r>
    </w:p>
    <w:p w:rsidR="00B51561" w:rsidRPr="00BC343E" w:rsidRDefault="00B51561" w:rsidP="00B51561">
      <w:r>
        <w:t>[</w:t>
      </w:r>
      <w:r w:rsidRPr="00BC343E">
        <w:t>adres</w:t>
      </w:r>
      <w:r>
        <w:t>]</w:t>
      </w:r>
      <w:r w:rsidRPr="00BC343E">
        <w:t xml:space="preserve"> </w:t>
      </w:r>
    </w:p>
    <w:p w:rsidR="00B51561" w:rsidRPr="00BC343E" w:rsidRDefault="00B51561" w:rsidP="00B51561">
      <w:r>
        <w:t>[woonplaats]</w:t>
      </w:r>
      <w:r w:rsidRPr="00BC343E">
        <w:t xml:space="preserve"> </w:t>
      </w:r>
    </w:p>
    <w:p w:rsidR="00B51561" w:rsidRPr="00BC343E" w:rsidRDefault="00B51561" w:rsidP="00B51561"/>
    <w:p w:rsidR="00B51561" w:rsidRPr="00BC343E" w:rsidRDefault="00B51561" w:rsidP="00B51561"/>
    <w:p w:rsidR="00B51561" w:rsidRPr="00BC343E" w:rsidRDefault="00B51561" w:rsidP="00B51561">
      <w:r>
        <w:t>Betreft: Vervallen van functies</w:t>
      </w:r>
    </w:p>
    <w:p w:rsidR="00B51561" w:rsidRPr="00BC343E" w:rsidRDefault="00B51561" w:rsidP="00B51561"/>
    <w:p w:rsidR="00B51561" w:rsidRPr="00BC343E" w:rsidRDefault="00B51561" w:rsidP="00B51561"/>
    <w:p w:rsidR="00B51561" w:rsidRPr="00BC343E" w:rsidRDefault="00B51561" w:rsidP="00B51561">
      <w:r>
        <w:t>[plaats, datum]</w:t>
      </w:r>
    </w:p>
    <w:p w:rsidR="00B51561" w:rsidRPr="00BC343E" w:rsidRDefault="00B51561" w:rsidP="00B51561"/>
    <w:p w:rsidR="00B51561" w:rsidRDefault="00B51561" w:rsidP="00B51561">
      <w:r w:rsidRPr="00BC343E">
        <w:t>G</w:t>
      </w:r>
      <w:r>
        <w:t>eachte heer/mevrouw [achternaam]</w:t>
      </w:r>
      <w:r w:rsidRPr="00BC343E">
        <w:t xml:space="preserve">, </w:t>
      </w:r>
    </w:p>
    <w:p w:rsidR="00B51561" w:rsidRPr="00BC343E" w:rsidRDefault="00B51561" w:rsidP="00B51561"/>
    <w:p w:rsidR="00B51561" w:rsidRDefault="00B51561" w:rsidP="00B51561">
      <w:r>
        <w:t xml:space="preserve">In verband met [reden: bijvoorbeeld de reorganisatie, het samengaan van het verminderen van afdelingen of Operatie </w:t>
      </w:r>
      <w:proofErr w:type="spellStart"/>
      <w:r>
        <w:t>centurion</w:t>
      </w:r>
      <w:proofErr w:type="spellEnd"/>
      <w:r>
        <w:t>] worden de taken op de afdeling [naam afdeling]</w:t>
      </w:r>
      <w:bookmarkStart w:id="0" w:name="_GoBack"/>
      <w:bookmarkEnd w:id="0"/>
      <w:r>
        <w:t xml:space="preserve"> gewijzigd. Dit heeft gevolgen voor de functies op uw afdeling. Er komt een herverdeling van taken. Dat betekent dat er aan de ene kant functies worden opgeheven en aan de andere kant functies gecreëerd worden. Er zijn drie mogelijkheden:</w:t>
      </w:r>
    </w:p>
    <w:p w:rsidR="00B51561" w:rsidRDefault="00B51561" w:rsidP="00B51561">
      <w:pPr>
        <w:pStyle w:val="Lijstalinea"/>
        <w:numPr>
          <w:ilvl w:val="0"/>
          <w:numId w:val="4"/>
        </w:numPr>
        <w:spacing w:line="90" w:lineRule="atLeast"/>
      </w:pPr>
      <w:r>
        <w:t>U functie blijft hetzelfde.</w:t>
      </w:r>
    </w:p>
    <w:p w:rsidR="00B51561" w:rsidRDefault="00B51561" w:rsidP="00B51561">
      <w:pPr>
        <w:pStyle w:val="Lijstalinea"/>
        <w:numPr>
          <w:ilvl w:val="0"/>
          <w:numId w:val="4"/>
        </w:numPr>
        <w:spacing w:line="90" w:lineRule="atLeast"/>
      </w:pPr>
      <w:r>
        <w:t>Uw functie verandert. Sommige taken worden toegevoegd en andere verdwijnen.</w:t>
      </w:r>
    </w:p>
    <w:p w:rsidR="00B51561" w:rsidRDefault="00B51561" w:rsidP="00B51561">
      <w:pPr>
        <w:pStyle w:val="Lijstalinea"/>
        <w:numPr>
          <w:ilvl w:val="0"/>
          <w:numId w:val="4"/>
        </w:numPr>
        <w:spacing w:line="90" w:lineRule="atLeast"/>
      </w:pPr>
      <w:r>
        <w:t>Uw functie verdwijnt.</w:t>
      </w:r>
    </w:p>
    <w:p w:rsidR="00B51561" w:rsidRPr="00CE1E16" w:rsidRDefault="00B51561" w:rsidP="00B51561">
      <w:pPr>
        <w:pStyle w:val="Lijstalinea"/>
      </w:pPr>
    </w:p>
    <w:p w:rsidR="00B51561" w:rsidRDefault="00B51561" w:rsidP="00B51561">
      <w:r>
        <w:t xml:space="preserve">Met deze bief wil ik u informeren over de status van uw functie. U heeft op dit moment de functie van [functiebenaming vermelden] en die gaat per [datum] verdwijnen. Dat is geen positief nieuws. Wij nodigen u daarom uit voor een gesprek. We kijken dan of we u in een andere functie kunnen herplaatsen. U kunt dan aangeven voor welke functies u belangstelling heeft. We kijken dan naar het aantal functies en de belangstelling daarvoor.  Afhankelijk van de geschiktheid en de persoonlijke voorkeuren van de medewerker doen we u een voorstel voor een functie. Als we u niet kunnen plaatsen, dan valt u onder het sociaal plan. </w:t>
      </w:r>
    </w:p>
    <w:p w:rsidR="00B51561" w:rsidRDefault="00B51561" w:rsidP="00B51561"/>
    <w:p w:rsidR="00B51561" w:rsidRDefault="00B51561" w:rsidP="00B51561">
      <w:r>
        <w:t>Als u nog vragen heeft over deze brief en de procedure dan kunt u contact opnemen met [naam en telefoonnummer].</w:t>
      </w:r>
    </w:p>
    <w:p w:rsidR="00B51561" w:rsidRDefault="00B51561" w:rsidP="00B51561">
      <w:r>
        <w:t xml:space="preserve">  </w:t>
      </w:r>
    </w:p>
    <w:p w:rsidR="00B51561" w:rsidRDefault="00B51561" w:rsidP="00B51561"/>
    <w:p w:rsidR="00B51561" w:rsidRDefault="00B51561" w:rsidP="00B51561">
      <w:r w:rsidRPr="00BC343E">
        <w:t xml:space="preserve">Met vriendelijke groet, </w:t>
      </w:r>
    </w:p>
    <w:p w:rsidR="00B51561" w:rsidRPr="00BC343E" w:rsidRDefault="00B51561" w:rsidP="00B51561"/>
    <w:p w:rsidR="00B51561" w:rsidRPr="00BC343E" w:rsidRDefault="00B51561" w:rsidP="00B51561">
      <w:r>
        <w:t>[naam]</w:t>
      </w:r>
    </w:p>
    <w:p w:rsidR="00B51561" w:rsidRPr="00BC343E" w:rsidRDefault="00B51561" w:rsidP="00B51561">
      <w:r>
        <w:t>[functie]</w:t>
      </w:r>
    </w:p>
    <w:p w:rsidR="00B51561" w:rsidRPr="00BC343E" w:rsidRDefault="00B51561" w:rsidP="00B51561">
      <w:r>
        <w:t>[</w:t>
      </w:r>
      <w:r w:rsidRPr="00BC343E">
        <w:t>contactgegevens</w:t>
      </w:r>
      <w:r>
        <w:t>]</w:t>
      </w:r>
    </w:p>
    <w:p w:rsidR="00973363" w:rsidRDefault="00973363">
      <w:pPr>
        <w:rPr>
          <w:rFonts w:asciiTheme="minorHAnsi" w:hAnsiTheme="minorHAnsi" w:cstheme="minorBidi"/>
          <w:b/>
          <w:lang w:eastAsia="en-US"/>
        </w:rPr>
      </w:pPr>
      <w:r>
        <w:rPr>
          <w:b/>
        </w:rPr>
        <w:br w:type="page"/>
      </w:r>
    </w:p>
    <w:p w:rsidR="002A3E33" w:rsidRPr="004E38BB" w:rsidRDefault="002A3E33" w:rsidP="004E38BB">
      <w:pPr>
        <w:pStyle w:val="Kop1"/>
        <w:rPr>
          <w:b/>
        </w:rPr>
      </w:pPr>
      <w:r w:rsidRPr="004E38BB">
        <w:rPr>
          <w:b/>
        </w:rPr>
        <w:lastRenderedPageBreak/>
        <w:t>INSTRUCTIE</w:t>
      </w:r>
    </w:p>
    <w:p w:rsidR="00552EE4" w:rsidRDefault="00552EE4" w:rsidP="00552EE4">
      <w:pPr>
        <w:pStyle w:val="Kop1"/>
      </w:pPr>
    </w:p>
    <w:p w:rsidR="002A3E33" w:rsidRPr="004E38BB" w:rsidRDefault="00552EE4" w:rsidP="00552EE4">
      <w:pPr>
        <w:pStyle w:val="Kop1"/>
      </w:pPr>
      <w:r>
        <w:t>Dit model kunt u geheel aanpassen aan uw eigen situatie. Invulmogelijkheden zijn aangegeven met []. Alternatieven voor bepalingen zijn aangegeven met ‘</w:t>
      </w:r>
      <w:r w:rsidR="00F77249">
        <w:t>/</w:t>
      </w:r>
      <w:r>
        <w:t>’. De kop- en voettekst kunt u als volgt uitschakelen:</w:t>
      </w:r>
    </w:p>
    <w:p w:rsidR="002A3E33" w:rsidRDefault="002A3E33" w:rsidP="00552EE4">
      <w:pPr>
        <w:pStyle w:val="Kop1"/>
      </w:pPr>
    </w:p>
    <w:p w:rsidR="00552EE4" w:rsidRDefault="00552EE4" w:rsidP="00552EE4">
      <w:pPr>
        <w:pStyle w:val="Kop1"/>
        <w:numPr>
          <w:ilvl w:val="0"/>
          <w:numId w:val="1"/>
        </w:numPr>
      </w:pPr>
      <w:r>
        <w:t>in Word</w:t>
      </w:r>
      <w:r w:rsidR="00995099">
        <w:t xml:space="preserve"> 2007 of nieuwer</w:t>
      </w:r>
      <w:r>
        <w:t xml:space="preserve">: Ga via tabblad Invoegen naar de groep Koptekst en voettekst. Klik op Koptekst of Voettekst. U kunt onderin het uitklapmenu de kop- of voettekst verwijderen. </w:t>
      </w:r>
    </w:p>
    <w:p w:rsidR="00552EE4" w:rsidRDefault="00552EE4" w:rsidP="00552EE4">
      <w:pPr>
        <w:pStyle w:val="Kop1"/>
        <w:numPr>
          <w:ilvl w:val="0"/>
          <w:numId w:val="1"/>
        </w:numPr>
      </w:pPr>
      <w:r>
        <w:t xml:space="preserve">in oudere </w:t>
      </w:r>
      <w:proofErr w:type="spellStart"/>
      <w:r>
        <w:t>Word-versies</w:t>
      </w:r>
      <w:proofErr w:type="spellEnd"/>
      <w:r>
        <w:t>: Klik in het menu Beeld o</w:t>
      </w:r>
      <w:r w:rsidR="00995099">
        <w:t>p Koptekst en voettekst. Het is m</w:t>
      </w:r>
      <w:r>
        <w:t xml:space="preserve">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552EE4" w:rsidRPr="00552EE4" w:rsidRDefault="00552EE4" w:rsidP="00552EE4">
      <w:pPr>
        <w:pStyle w:val="Kop1"/>
      </w:pPr>
      <w:r>
        <w:t>Natuurlijk kunt u ook uw eigen kop- en voetteksten maken, bijvoorbeeld een koptekst met het logo van uw organisatie</w:t>
      </w:r>
    </w:p>
    <w:p w:rsidR="002A3E33" w:rsidRPr="004E38BB" w:rsidRDefault="002A3E33" w:rsidP="004E38BB">
      <w:pPr>
        <w:pStyle w:val="Kop1"/>
      </w:pPr>
    </w:p>
    <w:p w:rsidR="002A3E33" w:rsidRPr="004E38BB" w:rsidRDefault="002A3E33" w:rsidP="004E38BB">
      <w:pPr>
        <w:pStyle w:val="Kop1"/>
        <w:rPr>
          <w:b/>
        </w:rPr>
      </w:pPr>
      <w:r w:rsidRPr="004E38BB">
        <w:rPr>
          <w:b/>
        </w:rPr>
        <w:t>DISCLAIMER</w:t>
      </w:r>
    </w:p>
    <w:p w:rsidR="002A3E33" w:rsidRPr="004E38BB" w:rsidRDefault="002A3E33" w:rsidP="004E38BB">
      <w:pPr>
        <w:pStyle w:val="Kop1"/>
        <w:rPr>
          <w:rStyle w:val="apple-converted-space"/>
        </w:rPr>
      </w:pPr>
      <w:r w:rsidRPr="004E38BB">
        <w:rPr>
          <w:szCs w:val="22"/>
        </w:rPr>
        <w:t xml:space="preserve">All rechten voorbehouden. Zonder voorafgaande schriftelijke toestemming van Performa is het de gebruiker van </w:t>
      </w:r>
      <w:proofErr w:type="spellStart"/>
      <w:r w:rsidR="00552EE4">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sidR="00552EE4">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2A3E33" w:rsidRPr="004E38BB" w:rsidRDefault="00552EE4" w:rsidP="004E38BB">
      <w:pPr>
        <w:pStyle w:val="Kop1"/>
        <w:rPr>
          <w:rStyle w:val="apple-converted-space"/>
        </w:rPr>
      </w:pPr>
      <w:proofErr w:type="spellStart"/>
      <w:r>
        <w:rPr>
          <w:szCs w:val="22"/>
        </w:rPr>
        <w:t>HR</w:t>
      </w:r>
      <w:r w:rsidR="002A3E33" w:rsidRPr="004E38BB">
        <w:rPr>
          <w:szCs w:val="22"/>
        </w:rPr>
        <w:t>-Select</w:t>
      </w:r>
      <w:proofErr w:type="spellEnd"/>
      <w:r w:rsidR="002A3E33"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002A3E33" w:rsidRPr="004E38BB">
        <w:rPr>
          <w:szCs w:val="22"/>
        </w:rPr>
        <w:t>R-Select</w:t>
      </w:r>
      <w:proofErr w:type="spellEnd"/>
      <w:r w:rsidR="002A3E33" w:rsidRPr="004E38BB">
        <w:rPr>
          <w:szCs w:val="22"/>
        </w:rPr>
        <w:t>.</w:t>
      </w:r>
    </w:p>
    <w:p w:rsidR="002A3E33" w:rsidRPr="004E38BB" w:rsidRDefault="002A3E33" w:rsidP="004E38BB">
      <w:pPr>
        <w:pStyle w:val="Kop1"/>
      </w:pPr>
      <w:r w:rsidRPr="004E38BB">
        <w:rPr>
          <w:szCs w:val="22"/>
        </w:rPr>
        <w:br/>
        <w:t>Op alle geleverde producten en diensten zijn de</w:t>
      </w:r>
      <w:r w:rsidR="006C4D5F">
        <w:rPr>
          <w:szCs w:val="22"/>
        </w:rPr>
        <w:t xml:space="preserve"> algemene voorwaarden</w:t>
      </w:r>
      <w:r w:rsidRPr="004E38BB">
        <w:rPr>
          <w:szCs w:val="22"/>
        </w:rPr>
        <w:t> van Performa Uitgeverij BV van toepassing, zoals gedeponeerd bij de Kamer van Koophandel.</w:t>
      </w:r>
    </w:p>
    <w:p w:rsidR="002A3E33" w:rsidRPr="004E38BB" w:rsidRDefault="002A3E33" w:rsidP="004E38BB">
      <w:pPr>
        <w:pStyle w:val="Kop1"/>
      </w:pP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AC" w:rsidRDefault="005254AC" w:rsidP="00A9356D">
      <w:r>
        <w:separator/>
      </w:r>
    </w:p>
  </w:endnote>
  <w:endnote w:type="continuationSeparator" w:id="0">
    <w:p w:rsidR="005254AC" w:rsidRDefault="005254AC" w:rsidP="00A9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AC" w:rsidRDefault="005254AC"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5254AC" w:rsidRDefault="005254AC" w:rsidP="007A3541">
    <w:pPr>
      <w:tabs>
        <w:tab w:val="center" w:pos="4876"/>
        <w:tab w:val="right" w:pos="9752"/>
      </w:tabs>
      <w:autoSpaceDE w:val="0"/>
      <w:autoSpaceDN w:val="0"/>
      <w:adjustRightInd w:val="0"/>
      <w:rPr>
        <w:rFonts w:asciiTheme="minorHAnsi" w:hAnsiTheme="minorHAnsi"/>
        <w:sz w:val="16"/>
        <w:szCs w:val="16"/>
      </w:rPr>
    </w:pPr>
  </w:p>
  <w:p w:rsidR="005254AC" w:rsidRPr="00AC35C0" w:rsidRDefault="00B51561" w:rsidP="0035212B">
    <w:pPr>
      <w:tabs>
        <w:tab w:val="center" w:pos="4876"/>
        <w:tab w:val="right" w:pos="9752"/>
      </w:tabs>
      <w:rPr>
        <w:rFonts w:asciiTheme="minorHAnsi" w:hAnsiTheme="minorHAnsi"/>
        <w:sz w:val="16"/>
        <w:szCs w:val="16"/>
        <w:lang w:val="en-US"/>
      </w:rPr>
    </w:pPr>
    <w:r w:rsidRPr="00B51561">
      <w:rPr>
        <w:rFonts w:asciiTheme="minorHAnsi" w:hAnsiTheme="minorHAnsi"/>
        <w:sz w:val="16"/>
        <w:szCs w:val="16"/>
        <w:lang w:val="en-US"/>
      </w:rPr>
      <w:t>12.307.B</w:t>
    </w:r>
    <w:r w:rsidR="00AC35C0" w:rsidRPr="00B51561">
      <w:rPr>
        <w:rFonts w:asciiTheme="minorHAnsi" w:hAnsiTheme="minorHAnsi"/>
        <w:sz w:val="16"/>
        <w:szCs w:val="16"/>
        <w:lang w:val="en-US"/>
      </w:rPr>
      <w:t xml:space="preserve">  </w:t>
    </w:r>
    <w:r>
      <w:rPr>
        <w:rFonts w:asciiTheme="minorHAnsi" w:hAnsiTheme="minorHAnsi"/>
        <w:sz w:val="16"/>
        <w:szCs w:val="16"/>
        <w:lang w:val="en-US"/>
      </w:rPr>
      <w:t>15</w:t>
    </w:r>
    <w:r w:rsidR="00AC35C0">
      <w:rPr>
        <w:rFonts w:asciiTheme="minorHAnsi" w:hAnsiTheme="minorHAnsi"/>
        <w:sz w:val="16"/>
        <w:szCs w:val="16"/>
        <w:lang w:val="en-US"/>
      </w:rPr>
      <w:t>.</w:t>
    </w:r>
    <w:r>
      <w:rPr>
        <w:rFonts w:asciiTheme="minorHAnsi" w:hAnsiTheme="minorHAnsi"/>
        <w:sz w:val="16"/>
        <w:szCs w:val="16"/>
        <w:lang w:val="en-US"/>
      </w:rPr>
      <w:t>A</w:t>
    </w:r>
    <w:r w:rsidR="00AC35C0">
      <w:rPr>
        <w:rFonts w:asciiTheme="minorHAnsi" w:hAnsiTheme="minorHAnsi"/>
        <w:sz w:val="16"/>
        <w:szCs w:val="16"/>
        <w:lang w:val="en-US"/>
      </w:rPr>
      <w:t>.</w:t>
    </w:r>
    <w:r>
      <w:rPr>
        <w:rFonts w:asciiTheme="minorHAnsi" w:hAnsiTheme="minorHAnsi"/>
        <w:sz w:val="16"/>
        <w:szCs w:val="16"/>
        <w:lang w:val="en-US"/>
      </w:rPr>
      <w:t>5.15</w:t>
    </w:r>
    <w:r w:rsidR="00610A3F" w:rsidRPr="00AC35C0">
      <w:rPr>
        <w:rFonts w:asciiTheme="minorHAnsi" w:hAnsiTheme="minorHAnsi"/>
        <w:sz w:val="16"/>
        <w:szCs w:val="16"/>
        <w:lang w:val="en-US"/>
      </w:rPr>
      <w:t>.0</w:t>
    </w:r>
    <w:r w:rsidR="005254AC" w:rsidRPr="00AC35C0">
      <w:rPr>
        <w:rFonts w:asciiTheme="minorHAnsi" w:hAnsiTheme="minorHAnsi"/>
        <w:sz w:val="16"/>
        <w:szCs w:val="16"/>
        <w:lang w:val="en-US"/>
      </w:rPr>
      <w:tab/>
    </w:r>
    <w:r w:rsidR="00AC35C0">
      <w:rPr>
        <w:rFonts w:asciiTheme="minorHAnsi" w:hAnsiTheme="minorHAnsi" w:cs="Verdana"/>
        <w:sz w:val="16"/>
        <w:szCs w:val="16"/>
        <w:lang w:val="en-US"/>
      </w:rPr>
      <w:t>© Performa/H</w:t>
    </w:r>
    <w:r w:rsidR="005254AC" w:rsidRPr="00AC35C0">
      <w:rPr>
        <w:rFonts w:asciiTheme="minorHAnsi" w:hAnsiTheme="minorHAnsi" w:cs="Verdana"/>
        <w:sz w:val="16"/>
        <w:szCs w:val="16"/>
        <w:lang w:val="en-US"/>
      </w:rPr>
      <w:t>R Select</w:t>
    </w:r>
    <w:r w:rsidR="005254AC" w:rsidRPr="00AC35C0">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Content>
        <w:proofErr w:type="spellStart"/>
        <w:r w:rsidR="005254AC" w:rsidRPr="00AC35C0">
          <w:rPr>
            <w:b/>
            <w:sz w:val="16"/>
            <w:szCs w:val="16"/>
            <w:lang w:val="en-US"/>
          </w:rPr>
          <w:t>Pagina</w:t>
        </w:r>
        <w:proofErr w:type="spellEnd"/>
        <w:r w:rsidR="005254AC" w:rsidRPr="00AC35C0">
          <w:rPr>
            <w:b/>
            <w:sz w:val="16"/>
            <w:szCs w:val="16"/>
            <w:lang w:val="en-US"/>
          </w:rPr>
          <w:t xml:space="preserve"> </w:t>
        </w:r>
        <w:r w:rsidR="004C7BC2" w:rsidRPr="0035212B">
          <w:rPr>
            <w:b/>
            <w:sz w:val="16"/>
            <w:szCs w:val="16"/>
          </w:rPr>
          <w:fldChar w:fldCharType="begin"/>
        </w:r>
        <w:r w:rsidR="005254AC" w:rsidRPr="00AC35C0">
          <w:rPr>
            <w:b/>
            <w:sz w:val="16"/>
            <w:szCs w:val="16"/>
            <w:lang w:val="en-US"/>
          </w:rPr>
          <w:instrText xml:space="preserve"> PAGE </w:instrText>
        </w:r>
        <w:r w:rsidR="004C7BC2" w:rsidRPr="0035212B">
          <w:rPr>
            <w:b/>
            <w:sz w:val="16"/>
            <w:szCs w:val="16"/>
          </w:rPr>
          <w:fldChar w:fldCharType="separate"/>
        </w:r>
        <w:r>
          <w:rPr>
            <w:b/>
            <w:noProof/>
            <w:sz w:val="16"/>
            <w:szCs w:val="16"/>
            <w:lang w:val="en-US"/>
          </w:rPr>
          <w:t>1</w:t>
        </w:r>
        <w:r w:rsidR="004C7BC2" w:rsidRPr="0035212B">
          <w:rPr>
            <w:b/>
            <w:sz w:val="16"/>
            <w:szCs w:val="16"/>
          </w:rPr>
          <w:fldChar w:fldCharType="end"/>
        </w:r>
        <w:r w:rsidR="005254AC" w:rsidRPr="00AC35C0">
          <w:rPr>
            <w:b/>
            <w:sz w:val="16"/>
            <w:szCs w:val="16"/>
            <w:lang w:val="en-US"/>
          </w:rPr>
          <w:t>/</w:t>
        </w:r>
        <w:r w:rsidR="004C7BC2" w:rsidRPr="0035212B">
          <w:rPr>
            <w:b/>
            <w:sz w:val="16"/>
            <w:szCs w:val="16"/>
          </w:rPr>
          <w:fldChar w:fldCharType="begin"/>
        </w:r>
        <w:r w:rsidR="005254AC" w:rsidRPr="00AC35C0">
          <w:rPr>
            <w:b/>
            <w:sz w:val="16"/>
            <w:szCs w:val="16"/>
            <w:lang w:val="en-US"/>
          </w:rPr>
          <w:instrText xml:space="preserve"> NUMPAGES  </w:instrText>
        </w:r>
        <w:r w:rsidR="004C7BC2" w:rsidRPr="0035212B">
          <w:rPr>
            <w:b/>
            <w:sz w:val="16"/>
            <w:szCs w:val="16"/>
          </w:rPr>
          <w:fldChar w:fldCharType="separate"/>
        </w:r>
        <w:r>
          <w:rPr>
            <w:b/>
            <w:noProof/>
            <w:sz w:val="16"/>
            <w:szCs w:val="16"/>
            <w:lang w:val="en-US"/>
          </w:rPr>
          <w:t>2</w:t>
        </w:r>
        <w:r w:rsidR="004C7BC2" w:rsidRPr="0035212B">
          <w:rPr>
            <w:b/>
            <w:sz w:val="16"/>
            <w:szCs w:val="16"/>
          </w:rPr>
          <w:fldChar w:fldCharType="end"/>
        </w:r>
      </w:sdtContent>
    </w:sdt>
  </w:p>
  <w:p w:rsidR="005254AC" w:rsidRPr="00AC35C0" w:rsidRDefault="005254AC"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AC" w:rsidRDefault="005254AC" w:rsidP="00A9356D">
      <w:r>
        <w:separator/>
      </w:r>
    </w:p>
  </w:footnote>
  <w:footnote w:type="continuationSeparator" w:id="0">
    <w:p w:rsidR="005254AC" w:rsidRDefault="005254AC"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AC" w:rsidRDefault="005254AC">
    <w:pPr>
      <w:pStyle w:val="Koptekst"/>
    </w:pPr>
    <w:r>
      <w:rPr>
        <w:noProof/>
        <w:lang w:eastAsia="nl-NL"/>
      </w:rPr>
      <w:drawing>
        <wp:anchor distT="0" distB="0" distL="114300" distR="114300" simplePos="0" relativeHeight="251658240" behindDoc="1" locked="0" layoutInCell="1" allowOverlap="1">
          <wp:simplePos x="0" y="0"/>
          <wp:positionH relativeFrom="page">
            <wp:posOffset>9525</wp:posOffset>
          </wp:positionH>
          <wp:positionV relativeFrom="page">
            <wp:posOffset>371475</wp:posOffset>
          </wp:positionV>
          <wp:extent cx="7556400" cy="1536216"/>
          <wp:effectExtent l="19050" t="0" r="645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56400" cy="1536216"/>
                  </a:xfrm>
                  <a:prstGeom prst="rect">
                    <a:avLst/>
                  </a:prstGeom>
                </pic:spPr>
              </pic:pic>
            </a:graphicData>
          </a:graphic>
        </wp:anchor>
      </w:drawing>
    </w:r>
  </w:p>
  <w:p w:rsidR="005254AC" w:rsidRDefault="005254A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93595"/>
    <w:multiLevelType w:val="hybridMultilevel"/>
    <w:tmpl w:val="1520BDD0"/>
    <w:lvl w:ilvl="0" w:tplc="E9588FF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9B174A"/>
    <w:multiLevelType w:val="hybridMultilevel"/>
    <w:tmpl w:val="0198900C"/>
    <w:lvl w:ilvl="0" w:tplc="5F0A757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912639"/>
    <w:multiLevelType w:val="hybridMultilevel"/>
    <w:tmpl w:val="44D06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F77249"/>
    <w:rsid w:val="00236312"/>
    <w:rsid w:val="002A3E33"/>
    <w:rsid w:val="002C5871"/>
    <w:rsid w:val="0035212B"/>
    <w:rsid w:val="003801B0"/>
    <w:rsid w:val="003A3FF0"/>
    <w:rsid w:val="003D2FE8"/>
    <w:rsid w:val="0043234A"/>
    <w:rsid w:val="004C7BC2"/>
    <w:rsid w:val="004E38BB"/>
    <w:rsid w:val="005254AC"/>
    <w:rsid w:val="00552EE4"/>
    <w:rsid w:val="00610A3F"/>
    <w:rsid w:val="00617704"/>
    <w:rsid w:val="006C4D5F"/>
    <w:rsid w:val="00726105"/>
    <w:rsid w:val="007A3541"/>
    <w:rsid w:val="007A7AE6"/>
    <w:rsid w:val="007B27E5"/>
    <w:rsid w:val="008129DD"/>
    <w:rsid w:val="00876C12"/>
    <w:rsid w:val="008920EE"/>
    <w:rsid w:val="008D2827"/>
    <w:rsid w:val="008F7DD8"/>
    <w:rsid w:val="009146ED"/>
    <w:rsid w:val="00973363"/>
    <w:rsid w:val="00995099"/>
    <w:rsid w:val="00A07DFF"/>
    <w:rsid w:val="00A70191"/>
    <w:rsid w:val="00A9356D"/>
    <w:rsid w:val="00AC35C0"/>
    <w:rsid w:val="00B22E56"/>
    <w:rsid w:val="00B51561"/>
    <w:rsid w:val="00B66F4D"/>
    <w:rsid w:val="00C46877"/>
    <w:rsid w:val="00C80F72"/>
    <w:rsid w:val="00C8287F"/>
    <w:rsid w:val="00F77249"/>
    <w:rsid w:val="00F773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6C4D5F"/>
    <w:pPr>
      <w:keepNext/>
      <w:spacing w:line="240" w:lineRule="exact"/>
      <w:jc w:val="both"/>
      <w:outlineLvl w:val="0"/>
    </w:pPr>
    <w:rPr>
      <w:rFonts w:asciiTheme="minorHAnsi" w:hAnsiTheme="minorHAnsi"/>
      <w:bCs/>
      <w:color w:val="9BC225"/>
      <w:kern w:val="36"/>
      <w:sz w:val="18"/>
      <w:szCs w:val="28"/>
    </w:rPr>
  </w:style>
  <w:style w:type="paragraph" w:styleId="Kop2">
    <w:name w:val="heading 2"/>
    <w:basedOn w:val="Standaard"/>
    <w:next w:val="Standaard"/>
    <w:link w:val="Kop2Char"/>
    <w:uiPriority w:val="9"/>
    <w:semiHidden/>
    <w:unhideWhenUsed/>
    <w:qFormat/>
    <w:rsid w:val="006C4D5F"/>
    <w:pPr>
      <w:keepNext/>
      <w:keepLines/>
      <w:spacing w:before="200"/>
      <w:outlineLvl w:val="1"/>
    </w:pPr>
    <w:rPr>
      <w:rFonts w:asciiTheme="majorHAnsi" w:eastAsiaTheme="majorEastAsia" w:hAnsiTheme="majorHAnsi" w:cstheme="majorBidi"/>
      <w:b/>
      <w:bCs/>
      <w:color w:val="9BC22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6C4D5F"/>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character" w:customStyle="1" w:styleId="Kop2Char">
    <w:name w:val="Kop 2 Char"/>
    <w:basedOn w:val="Standaardalinea-lettertype"/>
    <w:link w:val="Kop2"/>
    <w:uiPriority w:val="9"/>
    <w:semiHidden/>
    <w:rsid w:val="006C4D5F"/>
    <w:rPr>
      <w:rFonts w:asciiTheme="majorHAnsi" w:eastAsiaTheme="majorEastAsia" w:hAnsiTheme="majorHAnsi" w:cstheme="majorBidi"/>
      <w:b/>
      <w:bCs/>
      <w:color w:val="9BC225"/>
      <w:sz w:val="26"/>
      <w:szCs w:val="26"/>
      <w:lang w:eastAsia="nl-NL"/>
    </w:rPr>
  </w:style>
  <w:style w:type="paragraph" w:styleId="Lijstalinea">
    <w:name w:val="List Paragraph"/>
    <w:basedOn w:val="Standaard"/>
    <w:uiPriority w:val="34"/>
    <w:qFormat/>
    <w:rsid w:val="00995099"/>
    <w:pPr>
      <w:ind w:left="720"/>
      <w:contextualSpacing/>
    </w:p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 w:id="283856318">
      <w:bodyDiv w:val="1"/>
      <w:marLeft w:val="0"/>
      <w:marRight w:val="0"/>
      <w:marTop w:val="0"/>
      <w:marBottom w:val="0"/>
      <w:divBdr>
        <w:top w:val="none" w:sz="0" w:space="0" w:color="auto"/>
        <w:left w:val="none" w:sz="0" w:space="0" w:color="auto"/>
        <w:bottom w:val="none" w:sz="0" w:space="0" w:color="auto"/>
        <w:right w:val="none" w:sz="0" w:space="0" w:color="auto"/>
      </w:divBdr>
    </w:div>
    <w:div w:id="13305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9B73-5055-4D99-BE58-C0BC296D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Modelbrief</Template>
  <TotalTime>1</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Floris</cp:lastModifiedBy>
  <cp:revision>2</cp:revision>
  <cp:lastPrinted>2011-07-31T08:52:00Z</cp:lastPrinted>
  <dcterms:created xsi:type="dcterms:W3CDTF">2015-05-26T10:05:00Z</dcterms:created>
  <dcterms:modified xsi:type="dcterms:W3CDTF">2015-05-26T10:05:00Z</dcterms:modified>
</cp:coreProperties>
</file>