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41CC1" w14:textId="60861A92" w:rsidR="00DD036D" w:rsidRPr="00DD036D" w:rsidRDefault="00DD036D" w:rsidP="00DD036D">
      <w:pPr>
        <w:rPr>
          <w:rFonts w:cstheme="minorHAnsi"/>
          <w:b/>
          <w:bCs/>
        </w:rPr>
      </w:pPr>
      <w:r w:rsidRPr="00DD036D">
        <w:rPr>
          <w:rFonts w:cstheme="minorHAnsi"/>
          <w:b/>
          <w:bCs/>
        </w:rPr>
        <w:t>Brief wijziging werktijde</w:t>
      </w:r>
      <w:r>
        <w:rPr>
          <w:rFonts w:cstheme="minorHAnsi"/>
          <w:b/>
          <w:bCs/>
        </w:rPr>
        <w:t>n</w:t>
      </w:r>
    </w:p>
    <w:p w14:paraId="12408D77" w14:textId="7F6FA4F6" w:rsidR="00DD036D" w:rsidRPr="00DD036D" w:rsidRDefault="00DD036D" w:rsidP="00DD036D">
      <w:pPr>
        <w:rPr>
          <w:rFonts w:cstheme="minorHAnsi"/>
        </w:rPr>
      </w:pPr>
      <w:r w:rsidRPr="00DD036D">
        <w:rPr>
          <w:rFonts w:cstheme="minorHAnsi"/>
        </w:rPr>
        <w:t xml:space="preserve">Aan </w:t>
      </w:r>
      <w:r>
        <w:rPr>
          <w:rFonts w:cstheme="minorHAnsi"/>
        </w:rPr>
        <w:t>[</w:t>
      </w:r>
      <w:r w:rsidRPr="00DD036D">
        <w:rPr>
          <w:rFonts w:cstheme="minorHAnsi"/>
        </w:rPr>
        <w:t>naam</w:t>
      </w:r>
      <w:r>
        <w:rPr>
          <w:rFonts w:cstheme="minorHAnsi"/>
        </w:rPr>
        <w:t>]</w:t>
      </w:r>
      <w:r>
        <w:rPr>
          <w:rFonts w:cstheme="minorHAnsi"/>
        </w:rPr>
        <w:br/>
        <w:t>[</w:t>
      </w:r>
      <w:r w:rsidRPr="00DD036D">
        <w:rPr>
          <w:rFonts w:cstheme="minorHAnsi"/>
        </w:rPr>
        <w:t>adres</w:t>
      </w:r>
      <w:r>
        <w:rPr>
          <w:rFonts w:cstheme="minorHAnsi"/>
        </w:rPr>
        <w:t>]</w:t>
      </w:r>
      <w:r>
        <w:rPr>
          <w:rFonts w:cstheme="minorHAnsi"/>
        </w:rPr>
        <w:br/>
        <w:t>[</w:t>
      </w:r>
      <w:r w:rsidRPr="00DD036D">
        <w:rPr>
          <w:rFonts w:cstheme="minorHAnsi"/>
        </w:rPr>
        <w:t>woonplaats</w:t>
      </w:r>
      <w:r>
        <w:rPr>
          <w:rFonts w:cstheme="minorHAnsi"/>
        </w:rPr>
        <w:t>]</w:t>
      </w:r>
    </w:p>
    <w:p w14:paraId="2E5C413C" w14:textId="77777777" w:rsidR="00DD036D" w:rsidRPr="00DD036D" w:rsidRDefault="00DD036D" w:rsidP="00DD036D">
      <w:pPr>
        <w:rPr>
          <w:rFonts w:cstheme="minorHAnsi"/>
        </w:rPr>
      </w:pPr>
    </w:p>
    <w:p w14:paraId="3DC7161B" w14:textId="7918608F" w:rsidR="00DD036D" w:rsidRPr="00DD036D" w:rsidRDefault="00DD036D" w:rsidP="00DD036D">
      <w:pPr>
        <w:rPr>
          <w:rFonts w:cstheme="minorHAnsi"/>
        </w:rPr>
      </w:pPr>
      <w:r w:rsidRPr="00DD036D">
        <w:rPr>
          <w:rFonts w:cstheme="minorHAnsi"/>
        </w:rPr>
        <w:t>Betreft: wijziging werktijden</w:t>
      </w:r>
    </w:p>
    <w:p w14:paraId="19A7DE08" w14:textId="0BE23606" w:rsidR="00DD036D" w:rsidRPr="00DD036D" w:rsidRDefault="00DD036D" w:rsidP="00DD036D">
      <w:pPr>
        <w:rPr>
          <w:rFonts w:cstheme="minorHAnsi"/>
        </w:rPr>
      </w:pPr>
      <w:r>
        <w:rPr>
          <w:rFonts w:cstheme="minorHAnsi"/>
        </w:rPr>
        <w:t>[</w:t>
      </w:r>
      <w:r w:rsidRPr="00DD036D">
        <w:rPr>
          <w:rFonts w:cstheme="minorHAnsi"/>
        </w:rPr>
        <w:t>plaats, datum</w:t>
      </w:r>
      <w:r>
        <w:rPr>
          <w:rFonts w:cstheme="minorHAnsi"/>
        </w:rPr>
        <w:t>]</w:t>
      </w:r>
    </w:p>
    <w:p w14:paraId="57FD92AD" w14:textId="77777777" w:rsidR="00DD036D" w:rsidRPr="00DD036D" w:rsidRDefault="00DD036D" w:rsidP="00DD036D">
      <w:pPr>
        <w:rPr>
          <w:rFonts w:cstheme="minorHAnsi"/>
        </w:rPr>
      </w:pPr>
    </w:p>
    <w:p w14:paraId="72C4DEA2" w14:textId="2DE62647" w:rsidR="00DD036D" w:rsidRPr="00DD036D" w:rsidRDefault="00DD036D" w:rsidP="00DD036D">
      <w:pPr>
        <w:rPr>
          <w:rFonts w:cstheme="minorHAnsi"/>
        </w:rPr>
      </w:pPr>
      <w:r>
        <w:rPr>
          <w:rFonts w:cstheme="minorHAnsi"/>
        </w:rPr>
        <w:t>Aanhef</w:t>
      </w:r>
      <w:r w:rsidRPr="00DD036D">
        <w:rPr>
          <w:rFonts w:cstheme="minorHAnsi"/>
        </w:rPr>
        <w:t xml:space="preserve"> </w:t>
      </w:r>
      <w:r>
        <w:rPr>
          <w:rFonts w:cstheme="minorHAnsi"/>
        </w:rPr>
        <w:t>[n</w:t>
      </w:r>
      <w:r w:rsidRPr="00DD036D">
        <w:rPr>
          <w:rFonts w:cstheme="minorHAnsi"/>
        </w:rPr>
        <w:t>aam werknemer</w:t>
      </w:r>
      <w:r>
        <w:rPr>
          <w:rFonts w:cstheme="minorHAnsi"/>
        </w:rPr>
        <w:t>]</w:t>
      </w:r>
      <w:r w:rsidRPr="00DD036D">
        <w:rPr>
          <w:rFonts w:cstheme="minorHAnsi"/>
        </w:rPr>
        <w:t>,</w:t>
      </w:r>
    </w:p>
    <w:p w14:paraId="13D603B4" w14:textId="71573321" w:rsidR="00DD036D" w:rsidRPr="00DD036D" w:rsidRDefault="00DD036D" w:rsidP="00DD036D">
      <w:pPr>
        <w:rPr>
          <w:rFonts w:cstheme="minorHAnsi"/>
        </w:rPr>
      </w:pPr>
      <w:r w:rsidRPr="00DD036D">
        <w:rPr>
          <w:rFonts w:cstheme="minorHAnsi"/>
        </w:rPr>
        <w:t xml:space="preserve">Met deze brief informeren wij u over een voorgenomen wijziging van uw werktijden. Wij zijn volgens de Arbeidstijdenwet wettelijk verplicht u minimaal 28 dagen van tevoren op de hoogte te stellen van wijzigingen in uw arbeidstijdenpatroon. </w:t>
      </w:r>
    </w:p>
    <w:p w14:paraId="1458D7E0" w14:textId="2350B457" w:rsidR="00DD036D" w:rsidRPr="00DD036D" w:rsidRDefault="00DD036D" w:rsidP="00DD036D">
      <w:pPr>
        <w:rPr>
          <w:rFonts w:cstheme="minorHAnsi"/>
        </w:rPr>
      </w:pPr>
      <w:r w:rsidRPr="00DD036D">
        <w:rPr>
          <w:rFonts w:cstheme="minorHAnsi"/>
        </w:rPr>
        <w:t xml:space="preserve">Met ingang van </w:t>
      </w:r>
      <w:r>
        <w:rPr>
          <w:rFonts w:cstheme="minorHAnsi"/>
        </w:rPr>
        <w:t>[</w:t>
      </w:r>
      <w:r w:rsidRPr="00DD036D">
        <w:rPr>
          <w:rFonts w:cstheme="minorHAnsi"/>
        </w:rPr>
        <w:t>datum</w:t>
      </w:r>
      <w:r>
        <w:rPr>
          <w:rFonts w:cstheme="minorHAnsi"/>
        </w:rPr>
        <w:t>]</w:t>
      </w:r>
      <w:r w:rsidRPr="00DD036D">
        <w:rPr>
          <w:rFonts w:cstheme="minorHAnsi"/>
        </w:rPr>
        <w:t xml:space="preserve"> zijn uw werktijden als volgt:</w:t>
      </w:r>
    </w:p>
    <w:p w14:paraId="2F5E6ACB" w14:textId="7A148C41" w:rsidR="00DD036D" w:rsidRPr="00DD036D" w:rsidRDefault="00DD036D" w:rsidP="00DD036D">
      <w:pPr>
        <w:rPr>
          <w:rFonts w:cstheme="minorHAnsi"/>
        </w:rPr>
      </w:pPr>
      <w:r>
        <w:rPr>
          <w:rFonts w:cstheme="minorHAnsi"/>
        </w:rPr>
        <w:t>[</w:t>
      </w:r>
      <w:r w:rsidRPr="00DD036D">
        <w:rPr>
          <w:rFonts w:cstheme="minorHAnsi"/>
        </w:rPr>
        <w:t>dag</w:t>
      </w:r>
      <w:r>
        <w:rPr>
          <w:rFonts w:cstheme="minorHAnsi"/>
        </w:rPr>
        <w:t>]</w:t>
      </w:r>
      <w:r w:rsidRPr="00DD036D">
        <w:rPr>
          <w:rFonts w:cstheme="minorHAnsi"/>
        </w:rPr>
        <w:t xml:space="preserve">: van </w:t>
      </w:r>
      <w:r>
        <w:rPr>
          <w:rFonts w:cstheme="minorHAnsi"/>
        </w:rPr>
        <w:t>[</w:t>
      </w:r>
      <w:r w:rsidRPr="00DD036D">
        <w:rPr>
          <w:rFonts w:cstheme="minorHAnsi"/>
        </w:rPr>
        <w:t>tijdstip</w:t>
      </w:r>
      <w:r>
        <w:rPr>
          <w:rFonts w:cstheme="minorHAnsi"/>
        </w:rPr>
        <w:t>]</w:t>
      </w:r>
      <w:r w:rsidRPr="00DD036D">
        <w:rPr>
          <w:rFonts w:cstheme="minorHAnsi"/>
        </w:rPr>
        <w:t xml:space="preserve"> tot </w:t>
      </w:r>
      <w:r>
        <w:rPr>
          <w:rFonts w:cstheme="minorHAnsi"/>
        </w:rPr>
        <w:t>[</w:t>
      </w:r>
      <w:r w:rsidRPr="00DD036D">
        <w:rPr>
          <w:rFonts w:cstheme="minorHAnsi"/>
        </w:rPr>
        <w:t>tijdstip</w:t>
      </w:r>
      <w:r>
        <w:rPr>
          <w:rFonts w:cstheme="minorHAnsi"/>
        </w:rPr>
        <w:t>]</w:t>
      </w:r>
    </w:p>
    <w:p w14:paraId="5433ACFC" w14:textId="3B4B1604" w:rsidR="00DD036D" w:rsidRPr="00DD036D" w:rsidRDefault="00DD036D" w:rsidP="00DD036D">
      <w:pPr>
        <w:rPr>
          <w:rFonts w:cstheme="minorHAnsi"/>
        </w:rPr>
      </w:pPr>
      <w:r>
        <w:rPr>
          <w:rFonts w:cstheme="minorHAnsi"/>
        </w:rPr>
        <w:t>[</w:t>
      </w:r>
      <w:r w:rsidRPr="00DD036D">
        <w:rPr>
          <w:rFonts w:cstheme="minorHAnsi"/>
        </w:rPr>
        <w:t>dag</w:t>
      </w:r>
      <w:r>
        <w:rPr>
          <w:rFonts w:cstheme="minorHAnsi"/>
        </w:rPr>
        <w:t>]</w:t>
      </w:r>
      <w:r w:rsidRPr="00DD036D">
        <w:rPr>
          <w:rFonts w:cstheme="minorHAnsi"/>
        </w:rPr>
        <w:t xml:space="preserve">: van </w:t>
      </w:r>
      <w:r>
        <w:rPr>
          <w:rFonts w:cstheme="minorHAnsi"/>
        </w:rPr>
        <w:t>[</w:t>
      </w:r>
      <w:r w:rsidRPr="00DD036D">
        <w:rPr>
          <w:rFonts w:cstheme="minorHAnsi"/>
        </w:rPr>
        <w:t>tijdstip</w:t>
      </w:r>
      <w:r>
        <w:rPr>
          <w:rFonts w:cstheme="minorHAnsi"/>
        </w:rPr>
        <w:t>]</w:t>
      </w:r>
      <w:r w:rsidRPr="00DD036D">
        <w:rPr>
          <w:rFonts w:cstheme="minorHAnsi"/>
        </w:rPr>
        <w:t xml:space="preserve"> tot </w:t>
      </w:r>
      <w:r>
        <w:rPr>
          <w:rFonts w:cstheme="minorHAnsi"/>
        </w:rPr>
        <w:t>[</w:t>
      </w:r>
      <w:r w:rsidRPr="00DD036D">
        <w:rPr>
          <w:rFonts w:cstheme="minorHAnsi"/>
        </w:rPr>
        <w:t>tijdstip</w:t>
      </w:r>
      <w:r>
        <w:rPr>
          <w:rFonts w:cstheme="minorHAnsi"/>
        </w:rPr>
        <w:t>]</w:t>
      </w:r>
    </w:p>
    <w:p w14:paraId="5D802513" w14:textId="07CCC8D5" w:rsidR="00DD036D" w:rsidRPr="00DD036D" w:rsidRDefault="00DD036D" w:rsidP="00DD036D">
      <w:pPr>
        <w:rPr>
          <w:rFonts w:cstheme="minorHAnsi"/>
        </w:rPr>
      </w:pPr>
      <w:r>
        <w:rPr>
          <w:rFonts w:cstheme="minorHAnsi"/>
        </w:rPr>
        <w:t>[</w:t>
      </w:r>
      <w:r w:rsidRPr="00DD036D">
        <w:rPr>
          <w:rFonts w:cstheme="minorHAnsi"/>
        </w:rPr>
        <w:t>dag</w:t>
      </w:r>
      <w:r>
        <w:rPr>
          <w:rFonts w:cstheme="minorHAnsi"/>
        </w:rPr>
        <w:t>]</w:t>
      </w:r>
      <w:r w:rsidRPr="00DD036D">
        <w:rPr>
          <w:rFonts w:cstheme="minorHAnsi"/>
        </w:rPr>
        <w:t xml:space="preserve">: van </w:t>
      </w:r>
      <w:r>
        <w:rPr>
          <w:rFonts w:cstheme="minorHAnsi"/>
        </w:rPr>
        <w:t>[</w:t>
      </w:r>
      <w:r w:rsidRPr="00DD036D">
        <w:rPr>
          <w:rFonts w:cstheme="minorHAnsi"/>
        </w:rPr>
        <w:t>tijdstip</w:t>
      </w:r>
      <w:r>
        <w:rPr>
          <w:rFonts w:cstheme="minorHAnsi"/>
        </w:rPr>
        <w:t>]</w:t>
      </w:r>
      <w:r w:rsidRPr="00DD036D">
        <w:rPr>
          <w:rFonts w:cstheme="minorHAnsi"/>
        </w:rPr>
        <w:t xml:space="preserve"> tot </w:t>
      </w:r>
      <w:r>
        <w:rPr>
          <w:rFonts w:cstheme="minorHAnsi"/>
        </w:rPr>
        <w:t>[</w:t>
      </w:r>
      <w:r w:rsidRPr="00DD036D">
        <w:rPr>
          <w:rFonts w:cstheme="minorHAnsi"/>
        </w:rPr>
        <w:t>tijdstip</w:t>
      </w:r>
      <w:r>
        <w:rPr>
          <w:rFonts w:cstheme="minorHAnsi"/>
        </w:rPr>
        <w:t>]</w:t>
      </w:r>
      <w:bookmarkStart w:id="0" w:name="_GoBack"/>
      <w:bookmarkEnd w:id="0"/>
    </w:p>
    <w:p w14:paraId="181B2877" w14:textId="215B44E0" w:rsidR="00DD036D" w:rsidRPr="00DD036D" w:rsidRDefault="00DD036D" w:rsidP="00DD036D">
      <w:pPr>
        <w:rPr>
          <w:rFonts w:cstheme="minorHAnsi"/>
        </w:rPr>
      </w:pPr>
      <w:r>
        <w:rPr>
          <w:rFonts w:cstheme="minorHAnsi"/>
        </w:rPr>
        <w:t>[</w:t>
      </w:r>
      <w:r w:rsidRPr="00DD036D">
        <w:rPr>
          <w:rFonts w:cstheme="minorHAnsi"/>
        </w:rPr>
        <w:t>dag</w:t>
      </w:r>
      <w:r>
        <w:rPr>
          <w:rFonts w:cstheme="minorHAnsi"/>
        </w:rPr>
        <w:t>]</w:t>
      </w:r>
      <w:r w:rsidRPr="00DD036D">
        <w:rPr>
          <w:rFonts w:cstheme="minorHAnsi"/>
        </w:rPr>
        <w:t xml:space="preserve">: van </w:t>
      </w:r>
      <w:r>
        <w:rPr>
          <w:rFonts w:cstheme="minorHAnsi"/>
        </w:rPr>
        <w:t>[</w:t>
      </w:r>
      <w:r w:rsidRPr="00DD036D">
        <w:rPr>
          <w:rFonts w:cstheme="minorHAnsi"/>
        </w:rPr>
        <w:t>tijdstip</w:t>
      </w:r>
      <w:r>
        <w:rPr>
          <w:rFonts w:cstheme="minorHAnsi"/>
        </w:rPr>
        <w:t>]</w:t>
      </w:r>
      <w:r w:rsidRPr="00DD036D">
        <w:rPr>
          <w:rFonts w:cstheme="minorHAnsi"/>
        </w:rPr>
        <w:t xml:space="preserve"> tot </w:t>
      </w:r>
      <w:r>
        <w:rPr>
          <w:rFonts w:cstheme="minorHAnsi"/>
        </w:rPr>
        <w:t>[</w:t>
      </w:r>
      <w:r w:rsidRPr="00DD036D">
        <w:rPr>
          <w:rFonts w:cstheme="minorHAnsi"/>
        </w:rPr>
        <w:t>tijdstip</w:t>
      </w:r>
      <w:r>
        <w:rPr>
          <w:rFonts w:cstheme="minorHAnsi"/>
        </w:rPr>
        <w:t>]</w:t>
      </w:r>
    </w:p>
    <w:p w14:paraId="64EC198C" w14:textId="5A11792F" w:rsidR="00DD036D" w:rsidRPr="00DD036D" w:rsidRDefault="00DD036D" w:rsidP="00DD036D">
      <w:pPr>
        <w:rPr>
          <w:rFonts w:cstheme="minorHAnsi"/>
        </w:rPr>
      </w:pPr>
      <w:r>
        <w:rPr>
          <w:rFonts w:cstheme="minorHAnsi"/>
        </w:rPr>
        <w:t>[</w:t>
      </w:r>
      <w:r w:rsidRPr="00DD036D">
        <w:rPr>
          <w:rFonts w:cstheme="minorHAnsi"/>
        </w:rPr>
        <w:t>dag</w:t>
      </w:r>
      <w:r>
        <w:rPr>
          <w:rFonts w:cstheme="minorHAnsi"/>
        </w:rPr>
        <w:t>]</w:t>
      </w:r>
      <w:r w:rsidRPr="00DD036D">
        <w:rPr>
          <w:rFonts w:cstheme="minorHAnsi"/>
        </w:rPr>
        <w:t xml:space="preserve">: van </w:t>
      </w:r>
      <w:r>
        <w:rPr>
          <w:rFonts w:cstheme="minorHAnsi"/>
        </w:rPr>
        <w:t>[</w:t>
      </w:r>
      <w:r w:rsidRPr="00DD036D">
        <w:rPr>
          <w:rFonts w:cstheme="minorHAnsi"/>
        </w:rPr>
        <w:t>tijdstip</w:t>
      </w:r>
      <w:r>
        <w:rPr>
          <w:rFonts w:cstheme="minorHAnsi"/>
        </w:rPr>
        <w:t>]</w:t>
      </w:r>
      <w:r w:rsidRPr="00DD036D">
        <w:rPr>
          <w:rFonts w:cstheme="minorHAnsi"/>
        </w:rPr>
        <w:t xml:space="preserve"> tot </w:t>
      </w:r>
      <w:r>
        <w:rPr>
          <w:rFonts w:cstheme="minorHAnsi"/>
        </w:rPr>
        <w:t>[</w:t>
      </w:r>
      <w:r w:rsidRPr="00DD036D">
        <w:rPr>
          <w:rFonts w:cstheme="minorHAnsi"/>
        </w:rPr>
        <w:t>tijdstip</w:t>
      </w:r>
      <w:r>
        <w:rPr>
          <w:rFonts w:cstheme="minorHAnsi"/>
        </w:rPr>
        <w:t>]</w:t>
      </w:r>
    </w:p>
    <w:p w14:paraId="509CF22A" w14:textId="77777777" w:rsidR="00DD036D" w:rsidRPr="00DD036D" w:rsidRDefault="00DD036D" w:rsidP="00DD036D">
      <w:pPr>
        <w:rPr>
          <w:rFonts w:cstheme="minorHAnsi"/>
        </w:rPr>
      </w:pPr>
    </w:p>
    <w:p w14:paraId="30031B16" w14:textId="4B90A932" w:rsidR="00DD036D" w:rsidRPr="00DD036D" w:rsidRDefault="00DD036D" w:rsidP="00DD036D">
      <w:pPr>
        <w:rPr>
          <w:rFonts w:cstheme="minorHAnsi"/>
        </w:rPr>
      </w:pPr>
      <w:r w:rsidRPr="00DD036D">
        <w:rPr>
          <w:rFonts w:cstheme="minorHAnsi"/>
        </w:rPr>
        <w:t xml:space="preserve">De reden voor deze wijziging zijn </w:t>
      </w:r>
      <w:r>
        <w:rPr>
          <w:rFonts w:cstheme="minorHAnsi"/>
        </w:rPr>
        <w:t>[</w:t>
      </w:r>
      <w:r w:rsidRPr="00DD036D">
        <w:rPr>
          <w:rFonts w:cstheme="minorHAnsi"/>
        </w:rPr>
        <w:t>redenen opgeven, zoals verbetering dienstverlening, kostenbesparing, wijziging werktijden bij opdrachtgever of klant, wijziging werktijden bij concurrentie, gezondheid en veiligheid werknemers waarborgen</w:t>
      </w:r>
      <w:r>
        <w:rPr>
          <w:rFonts w:cstheme="minorHAnsi"/>
        </w:rPr>
        <w:t>]</w:t>
      </w:r>
      <w:r w:rsidRPr="00DD036D">
        <w:rPr>
          <w:rFonts w:cstheme="minorHAnsi"/>
        </w:rPr>
        <w:t>.</w:t>
      </w:r>
    </w:p>
    <w:p w14:paraId="770A0B01" w14:textId="395161D0" w:rsidR="00DD036D" w:rsidRPr="00DD036D" w:rsidRDefault="00DD036D" w:rsidP="00DD036D">
      <w:pPr>
        <w:rPr>
          <w:rFonts w:cstheme="minorHAnsi"/>
        </w:rPr>
      </w:pPr>
      <w:r w:rsidRPr="00DD036D">
        <w:rPr>
          <w:rFonts w:cstheme="minorHAnsi"/>
        </w:rPr>
        <w:t>De ondernemingsraad heeft ingestemd met de voorgenomen wijziging om bovengenoemde reden. De aangepaste werktijden voldoen uiteraard nog steeds aan de normen zoals vastgelegd in de Arbeidstijdenwet.</w:t>
      </w:r>
    </w:p>
    <w:p w14:paraId="57552F88" w14:textId="7CDCF963" w:rsidR="00DD036D" w:rsidRPr="00DD036D" w:rsidRDefault="00DD036D" w:rsidP="00DD036D">
      <w:pPr>
        <w:rPr>
          <w:rFonts w:cstheme="minorHAnsi"/>
        </w:rPr>
      </w:pPr>
      <w:r w:rsidRPr="00DD036D">
        <w:rPr>
          <w:rFonts w:cstheme="minorHAnsi"/>
        </w:rPr>
        <w:t xml:space="preserve">Heeft u nog vragen of ontvangt u graag een nadere toelichting op de wijziging, dan kunt u contact opnemen met </w:t>
      </w:r>
      <w:r>
        <w:rPr>
          <w:rFonts w:cstheme="minorHAnsi"/>
        </w:rPr>
        <w:t>[</w:t>
      </w:r>
      <w:r w:rsidRPr="00DD036D">
        <w:rPr>
          <w:rFonts w:cstheme="minorHAnsi"/>
        </w:rPr>
        <w:t>naam, functie, telefoonnummer</w:t>
      </w:r>
      <w:r>
        <w:rPr>
          <w:rFonts w:cstheme="minorHAnsi"/>
        </w:rPr>
        <w:t>]</w:t>
      </w:r>
      <w:r w:rsidRPr="00DD036D">
        <w:rPr>
          <w:rFonts w:cstheme="minorHAnsi"/>
        </w:rPr>
        <w:t>.</w:t>
      </w:r>
    </w:p>
    <w:p w14:paraId="7A0D6339" w14:textId="77777777" w:rsidR="00DD036D" w:rsidRPr="00DD036D" w:rsidRDefault="00DD036D" w:rsidP="00DD036D">
      <w:pPr>
        <w:rPr>
          <w:rFonts w:cstheme="minorHAnsi"/>
        </w:rPr>
      </w:pPr>
    </w:p>
    <w:p w14:paraId="6EA47458" w14:textId="77777777" w:rsidR="00DD036D" w:rsidRPr="00DD036D" w:rsidRDefault="00DD036D" w:rsidP="00DD036D">
      <w:pPr>
        <w:rPr>
          <w:rFonts w:cstheme="minorHAnsi"/>
        </w:rPr>
      </w:pPr>
    </w:p>
    <w:p w14:paraId="361050E0" w14:textId="77777777" w:rsidR="00DD036D" w:rsidRPr="00DD036D" w:rsidRDefault="00DD036D" w:rsidP="00DD036D">
      <w:pPr>
        <w:rPr>
          <w:rFonts w:cstheme="minorHAnsi"/>
        </w:rPr>
      </w:pPr>
      <w:r w:rsidRPr="00DD036D">
        <w:rPr>
          <w:rFonts w:cstheme="minorHAnsi"/>
        </w:rPr>
        <w:lastRenderedPageBreak/>
        <w:t>Met vriendelijke groet,</w:t>
      </w:r>
    </w:p>
    <w:p w14:paraId="2AFB736C" w14:textId="77777777" w:rsidR="00DD036D" w:rsidRPr="00DD036D" w:rsidRDefault="00DD036D" w:rsidP="00DD036D">
      <w:pPr>
        <w:rPr>
          <w:rFonts w:cstheme="minorHAnsi"/>
        </w:rPr>
      </w:pPr>
    </w:p>
    <w:p w14:paraId="0B87CC1B" w14:textId="085458E0" w:rsidR="00DD036D" w:rsidRPr="00DD036D" w:rsidRDefault="00DD036D" w:rsidP="00DD036D">
      <w:pPr>
        <w:rPr>
          <w:rFonts w:cstheme="minorHAnsi"/>
        </w:rPr>
      </w:pPr>
      <w:r>
        <w:rPr>
          <w:rFonts w:cstheme="minorHAnsi"/>
        </w:rPr>
        <w:t>[</w:t>
      </w:r>
      <w:r w:rsidRPr="00DD036D">
        <w:rPr>
          <w:rFonts w:cstheme="minorHAnsi"/>
        </w:rPr>
        <w:t>naam</w:t>
      </w:r>
      <w:r>
        <w:rPr>
          <w:rFonts w:cstheme="minorHAnsi"/>
        </w:rPr>
        <w:t>]</w:t>
      </w:r>
    </w:p>
    <w:p w14:paraId="73ADE16D" w14:textId="4F79320C" w:rsidR="00DD036D" w:rsidRPr="00DD036D" w:rsidRDefault="00DD036D" w:rsidP="00DD036D">
      <w:pPr>
        <w:rPr>
          <w:rFonts w:cstheme="minorHAnsi"/>
        </w:rPr>
      </w:pPr>
      <w:r>
        <w:rPr>
          <w:rFonts w:cstheme="minorHAnsi"/>
        </w:rPr>
        <w:t>[</w:t>
      </w:r>
      <w:r w:rsidRPr="00DD036D">
        <w:rPr>
          <w:rFonts w:cstheme="minorHAnsi"/>
        </w:rPr>
        <w:t>functie</w:t>
      </w:r>
      <w:r>
        <w:rPr>
          <w:rFonts w:cstheme="minorHAnsi"/>
        </w:rPr>
        <w:t>]</w:t>
      </w:r>
    </w:p>
    <w:p w14:paraId="1C6D8C00" w14:textId="586678EA" w:rsidR="00933B1F" w:rsidRDefault="00DD036D" w:rsidP="00933B1F">
      <w:pPr>
        <w:rPr>
          <w:rFonts w:cstheme="minorHAnsi"/>
        </w:rPr>
      </w:pPr>
      <w:r>
        <w:rPr>
          <w:rFonts w:cstheme="minorHAnsi"/>
        </w:rPr>
        <w:t>[</w:t>
      </w:r>
      <w:r w:rsidRPr="00DD036D">
        <w:rPr>
          <w:rFonts w:cstheme="minorHAnsi"/>
        </w:rPr>
        <w:t>contactgegevens</w:t>
      </w:r>
      <w:r>
        <w:rPr>
          <w:rFonts w:cstheme="minorHAnsi"/>
        </w:rPr>
        <w:t>]</w:t>
      </w:r>
    </w:p>
    <w:p w14:paraId="22419800" w14:textId="77777777" w:rsidR="00422F87" w:rsidRPr="00422F87" w:rsidRDefault="00422F87"/>
    <w:p w14:paraId="497106D3" w14:textId="77777777" w:rsidR="000017AE" w:rsidRPr="000017AE" w:rsidRDefault="000017AE" w:rsidP="000017AE">
      <w:pPr>
        <w:spacing w:after="0" w:line="240" w:lineRule="exact"/>
        <w:rPr>
          <w:b/>
          <w:color w:val="26539C"/>
          <w:sz w:val="18"/>
          <w:szCs w:val="18"/>
        </w:rPr>
      </w:pPr>
      <w:r w:rsidRPr="000017AE">
        <w:rPr>
          <w:b/>
          <w:color w:val="26539C"/>
          <w:sz w:val="18"/>
          <w:szCs w:val="18"/>
        </w:rPr>
        <w:t>INSTRUCTIE</w:t>
      </w:r>
    </w:p>
    <w:p w14:paraId="101FA9CB" w14:textId="362F9773" w:rsidR="000017AE" w:rsidRPr="000017AE" w:rsidRDefault="000017AE" w:rsidP="000017AE">
      <w:pPr>
        <w:spacing w:after="0" w:line="240" w:lineRule="exact"/>
        <w:rPr>
          <w:color w:val="26539C"/>
          <w:sz w:val="18"/>
          <w:szCs w:val="18"/>
        </w:rPr>
      </w:pPr>
      <w:r w:rsidRPr="000017AE">
        <w:rPr>
          <w:color w:val="26539C"/>
          <w:sz w:val="18"/>
          <w:szCs w:val="18"/>
        </w:rPr>
        <w:t>D</w:t>
      </w:r>
      <w:r w:rsidR="007E3056">
        <w:rPr>
          <w:color w:val="26539C"/>
          <w:sz w:val="18"/>
          <w:szCs w:val="18"/>
        </w:rPr>
        <w:t xml:space="preserve">eze voorbeeldbrief </w:t>
      </w:r>
      <w:r w:rsidRPr="000017AE">
        <w:rPr>
          <w:color w:val="26539C"/>
          <w:sz w:val="18"/>
          <w:szCs w:val="18"/>
        </w:rPr>
        <w:t xml:space="preserve">kunt u geheel aanpassen aan uw eigen situatie. Invulmogelijkheden zijn aangegeven met []. Alternatieven voor bepalingen zijn aangegeven met ‘of’. De koptekst kunt u als volgt uitschakelen: ga via tabblad Invoegen naar de groep Koptekst en voettekst. Klik op Koptekst of Voettekst. U kunt onderin het uitklapmenu de kop- of voettekst verwijderen. U kunt ook de tekst en/ of afbeeldingen selecteren en verwijderen met de Delete-knop. Natuurlijk kunt u ook uw eigen kop- en voetteksten maken, bijvoorbeeld een koptekst met het logo van uw organisatie. </w:t>
      </w:r>
    </w:p>
    <w:p w14:paraId="29C17BC2" w14:textId="77777777" w:rsidR="000017AE" w:rsidRPr="000017AE" w:rsidRDefault="000017AE" w:rsidP="000017AE">
      <w:pPr>
        <w:spacing w:after="0" w:line="240" w:lineRule="exact"/>
        <w:rPr>
          <w:color w:val="26539C"/>
          <w:sz w:val="18"/>
          <w:szCs w:val="18"/>
        </w:rPr>
      </w:pPr>
    </w:p>
    <w:p w14:paraId="7EB57EFD" w14:textId="77777777" w:rsidR="000017AE" w:rsidRPr="000017AE" w:rsidRDefault="000017AE" w:rsidP="000017AE">
      <w:pPr>
        <w:spacing w:after="0" w:line="240" w:lineRule="exact"/>
        <w:rPr>
          <w:b/>
          <w:color w:val="26539C"/>
          <w:sz w:val="18"/>
          <w:szCs w:val="18"/>
        </w:rPr>
      </w:pPr>
      <w:r w:rsidRPr="000017AE">
        <w:rPr>
          <w:b/>
          <w:color w:val="26539C"/>
          <w:sz w:val="18"/>
          <w:szCs w:val="18"/>
        </w:rPr>
        <w:t>DISCLAIMER</w:t>
      </w:r>
    </w:p>
    <w:p w14:paraId="13D5B4FC" w14:textId="412F3527" w:rsidR="000017AE" w:rsidRPr="000017AE" w:rsidRDefault="000017AE" w:rsidP="000017AE">
      <w:pPr>
        <w:spacing w:after="0" w:line="240" w:lineRule="exact"/>
        <w:rPr>
          <w:color w:val="26539C"/>
          <w:sz w:val="18"/>
          <w:szCs w:val="18"/>
        </w:rPr>
      </w:pPr>
      <w:r w:rsidRPr="000017AE">
        <w:rPr>
          <w:color w:val="26539C"/>
          <w:sz w:val="18"/>
          <w:szCs w:val="18"/>
        </w:rPr>
        <w:t xml:space="preserve">Alle rechten voorbehouden. Zonder voorafgaande schriftelijke toestemming van Performa is het de gebruiker van Performa </w:t>
      </w:r>
      <w:r w:rsidR="007E3056">
        <w:rPr>
          <w:color w:val="26539C"/>
          <w:sz w:val="18"/>
          <w:szCs w:val="18"/>
        </w:rPr>
        <w:t>H</w:t>
      </w:r>
      <w:r w:rsidRPr="000017AE">
        <w:rPr>
          <w:color w:val="26539C"/>
          <w:sz w:val="18"/>
          <w:szCs w:val="18"/>
        </w:rPr>
        <w:t xml:space="preserve">R niet toegestaan de producten en/of informatiediensten die op de website of in de nieuwsbrief van Performa </w:t>
      </w:r>
      <w:r w:rsidR="007E3056">
        <w:rPr>
          <w:color w:val="26539C"/>
          <w:sz w:val="18"/>
          <w:szCs w:val="18"/>
        </w:rPr>
        <w:t>H</w:t>
      </w:r>
      <w:r w:rsidRPr="000017AE">
        <w:rPr>
          <w:color w:val="26539C"/>
          <w:sz w:val="18"/>
          <w:szCs w:val="18"/>
        </w:rPr>
        <w:t xml:space="preserve">R worden aangeboden te verveelvoudigen of openbaar te maken. Performa Uitgeverij BV accepteert geen enkele aansprakelijkheid voor schade ontstaan door het gebruik van informatie uit de Kennisbank van Performa </w:t>
      </w:r>
      <w:r w:rsidR="007E3056">
        <w:rPr>
          <w:color w:val="26539C"/>
          <w:sz w:val="18"/>
          <w:szCs w:val="18"/>
        </w:rPr>
        <w:t>H</w:t>
      </w:r>
      <w:r w:rsidRPr="000017AE">
        <w:rPr>
          <w:color w:val="26539C"/>
          <w:sz w:val="18"/>
          <w:szCs w:val="18"/>
        </w:rPr>
        <w:t>R.</w:t>
      </w:r>
    </w:p>
    <w:p w14:paraId="088CF1CE" w14:textId="77777777" w:rsidR="000017AE" w:rsidRPr="000017AE" w:rsidRDefault="000017AE" w:rsidP="000017AE">
      <w:pPr>
        <w:spacing w:after="0" w:line="240" w:lineRule="exact"/>
        <w:rPr>
          <w:color w:val="26539C"/>
          <w:sz w:val="18"/>
          <w:szCs w:val="18"/>
        </w:rPr>
      </w:pPr>
    </w:p>
    <w:p w14:paraId="22251F8A" w14:textId="5F75650B" w:rsidR="000017AE" w:rsidRPr="000017AE" w:rsidRDefault="000017AE" w:rsidP="000017AE">
      <w:pPr>
        <w:spacing w:after="0" w:line="240" w:lineRule="exact"/>
        <w:rPr>
          <w:color w:val="26539C"/>
          <w:sz w:val="18"/>
          <w:szCs w:val="18"/>
        </w:rPr>
      </w:pPr>
      <w:r w:rsidRPr="000017AE">
        <w:rPr>
          <w:color w:val="26539C"/>
          <w:sz w:val="18"/>
          <w:szCs w:val="18"/>
        </w:rPr>
        <w:t xml:space="preserve">Op alle geleverde producten en diensten zijn de </w:t>
      </w:r>
      <w:hyperlink r:id="rId7" w:history="1">
        <w:r w:rsidRPr="007E3056">
          <w:rPr>
            <w:rStyle w:val="Hyperlink"/>
            <w:sz w:val="18"/>
            <w:szCs w:val="18"/>
          </w:rPr>
          <w:t>algemene leveringsvoorwaarden</w:t>
        </w:r>
      </w:hyperlink>
      <w:r w:rsidRPr="000017AE">
        <w:rPr>
          <w:color w:val="26539C"/>
          <w:sz w:val="18"/>
          <w:szCs w:val="18"/>
        </w:rPr>
        <w:t xml:space="preserve"> van Performa Uitgeverij BV van toepassing, zoals gedeponeerd bij de Kamer van Koophandel.</w:t>
      </w:r>
    </w:p>
    <w:p w14:paraId="0537B15A" w14:textId="77777777" w:rsidR="00F105E4" w:rsidRDefault="00F105E4" w:rsidP="000017AE">
      <w:pPr>
        <w:pStyle w:val="Kop1"/>
      </w:pPr>
    </w:p>
    <w:sectPr w:rsidR="00F105E4" w:rsidSect="00880232">
      <w:headerReference w:type="default" r:id="rId8"/>
      <w:pgSz w:w="11906" w:h="16838"/>
      <w:pgMar w:top="2438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25786" w14:textId="77777777" w:rsidR="00142A74" w:rsidRDefault="00142A74" w:rsidP="00880232">
      <w:pPr>
        <w:spacing w:after="0" w:line="240" w:lineRule="auto"/>
      </w:pPr>
      <w:r>
        <w:separator/>
      </w:r>
    </w:p>
  </w:endnote>
  <w:endnote w:type="continuationSeparator" w:id="0">
    <w:p w14:paraId="15B5A722" w14:textId="77777777" w:rsidR="00142A74" w:rsidRDefault="00142A74" w:rsidP="0088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B705C" w14:textId="77777777" w:rsidR="00142A74" w:rsidRDefault="00142A74" w:rsidP="00880232">
      <w:pPr>
        <w:spacing w:after="0" w:line="240" w:lineRule="auto"/>
      </w:pPr>
      <w:r>
        <w:separator/>
      </w:r>
    </w:p>
  </w:footnote>
  <w:footnote w:type="continuationSeparator" w:id="0">
    <w:p w14:paraId="161E951F" w14:textId="77777777" w:rsidR="00142A74" w:rsidRDefault="00142A74" w:rsidP="0088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5DD68" w14:textId="77777777" w:rsidR="000017AE" w:rsidRDefault="0093750F">
    <w:pPr>
      <w:pStyle w:val="Koptekst"/>
    </w:pPr>
    <w:r>
      <w:rPr>
        <w:noProof/>
        <w:lang w:eastAsia="nl-NL"/>
      </w:rPr>
      <w:drawing>
        <wp:inline distT="0" distB="0" distL="0" distR="0" wp14:anchorId="2ED1E021" wp14:editId="44901294">
          <wp:extent cx="3691372" cy="275661"/>
          <wp:effectExtent l="19050" t="0" r="4328" b="0"/>
          <wp:docPr id="1" name="Afbeelding 0" descr="Performa HR Voorbeeld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forma HR Voorbeeldbri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1372" cy="275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3A7A"/>
    <w:multiLevelType w:val="hybridMultilevel"/>
    <w:tmpl w:val="4D123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50F64"/>
    <w:multiLevelType w:val="hybridMultilevel"/>
    <w:tmpl w:val="69789486"/>
    <w:lvl w:ilvl="0" w:tplc="1526BF9C">
      <w:start w:val="4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C5C5C"/>
    <w:multiLevelType w:val="hybridMultilevel"/>
    <w:tmpl w:val="08C264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373E2"/>
    <w:multiLevelType w:val="hybridMultilevel"/>
    <w:tmpl w:val="80FCBB82"/>
    <w:lvl w:ilvl="0" w:tplc="7C924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4448A"/>
    <w:multiLevelType w:val="hybridMultilevel"/>
    <w:tmpl w:val="2536D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32"/>
    <w:rsid w:val="000010C9"/>
    <w:rsid w:val="000017AE"/>
    <w:rsid w:val="000952F2"/>
    <w:rsid w:val="000A55A1"/>
    <w:rsid w:val="00142A74"/>
    <w:rsid w:val="0021166E"/>
    <w:rsid w:val="002C0D44"/>
    <w:rsid w:val="00322F0B"/>
    <w:rsid w:val="00361ED0"/>
    <w:rsid w:val="003D635A"/>
    <w:rsid w:val="00422F87"/>
    <w:rsid w:val="004A3097"/>
    <w:rsid w:val="004C0560"/>
    <w:rsid w:val="004E3D9B"/>
    <w:rsid w:val="004F1494"/>
    <w:rsid w:val="00525F9D"/>
    <w:rsid w:val="00543356"/>
    <w:rsid w:val="007E3056"/>
    <w:rsid w:val="00880232"/>
    <w:rsid w:val="00933B1F"/>
    <w:rsid w:val="0093560B"/>
    <w:rsid w:val="0093750F"/>
    <w:rsid w:val="009B3D28"/>
    <w:rsid w:val="00A95A23"/>
    <w:rsid w:val="00B76FED"/>
    <w:rsid w:val="00C45FA8"/>
    <w:rsid w:val="00C47B15"/>
    <w:rsid w:val="00CC3221"/>
    <w:rsid w:val="00DD036D"/>
    <w:rsid w:val="00DF1A49"/>
    <w:rsid w:val="00E11D8B"/>
    <w:rsid w:val="00E1531B"/>
    <w:rsid w:val="00E919D4"/>
    <w:rsid w:val="00EC6A05"/>
    <w:rsid w:val="00F105E4"/>
    <w:rsid w:val="00F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7DD152C"/>
  <w15:docId w15:val="{39EF70AA-3747-4567-B8FC-2BFCDD6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1D8B"/>
  </w:style>
  <w:style w:type="paragraph" w:styleId="Kop1">
    <w:name w:val="heading 1"/>
    <w:aliases w:val="OR Select Instructie"/>
    <w:basedOn w:val="Standaard"/>
    <w:next w:val="Standaard"/>
    <w:link w:val="Kop1Char"/>
    <w:autoRedefine/>
    <w:uiPriority w:val="9"/>
    <w:qFormat/>
    <w:rsid w:val="004E3D9B"/>
    <w:pPr>
      <w:keepNext/>
      <w:spacing w:after="0" w:line="240" w:lineRule="exact"/>
      <w:jc w:val="both"/>
      <w:outlineLvl w:val="0"/>
    </w:pPr>
    <w:rPr>
      <w:rFonts w:cs="Times New Roman"/>
      <w:bCs/>
      <w:color w:val="689F63"/>
      <w:kern w:val="36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0232"/>
  </w:style>
  <w:style w:type="paragraph" w:styleId="Voettekst">
    <w:name w:val="footer"/>
    <w:basedOn w:val="Standaard"/>
    <w:link w:val="VoettekstChar"/>
    <w:uiPriority w:val="99"/>
    <w:unhideWhenUsed/>
    <w:rsid w:val="008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0232"/>
  </w:style>
  <w:style w:type="paragraph" w:styleId="Ballontekst">
    <w:name w:val="Balloon Text"/>
    <w:basedOn w:val="Standaard"/>
    <w:link w:val="BallontekstChar"/>
    <w:uiPriority w:val="99"/>
    <w:semiHidden/>
    <w:unhideWhenUsed/>
    <w:rsid w:val="0088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0232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4E3D9B"/>
    <w:rPr>
      <w:rFonts w:cs="Times New Roman"/>
      <w:bCs/>
      <w:color w:val="689F63"/>
      <w:kern w:val="36"/>
      <w:sz w:val="18"/>
      <w:szCs w:val="28"/>
      <w:lang w:eastAsia="nl-NL"/>
    </w:rPr>
  </w:style>
  <w:style w:type="character" w:styleId="Hyperlink">
    <w:name w:val="Hyperlink"/>
    <w:basedOn w:val="Standaardalinea-lettertype"/>
    <w:uiPriority w:val="99"/>
    <w:unhideWhenUsed/>
    <w:rsid w:val="00C45FA8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C45FA8"/>
  </w:style>
  <w:style w:type="paragraph" w:styleId="Geenafstand">
    <w:name w:val="No Spacing"/>
    <w:aliases w:val="OR Select Tekst"/>
    <w:uiPriority w:val="1"/>
    <w:qFormat/>
    <w:rsid w:val="00C47B15"/>
    <w:pPr>
      <w:spacing w:after="0" w:line="280" w:lineRule="exact"/>
      <w:jc w:val="both"/>
    </w:pPr>
  </w:style>
  <w:style w:type="paragraph" w:styleId="Tekstzonderopmaak">
    <w:name w:val="Plain Text"/>
    <w:basedOn w:val="Standaard"/>
    <w:link w:val="TekstzonderopmaakChar"/>
    <w:rsid w:val="00CC322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CC3221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3056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3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erforma-hr.nl/leveringsvoorwaard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Janneke Veger</cp:lastModifiedBy>
  <cp:revision>3</cp:revision>
  <dcterms:created xsi:type="dcterms:W3CDTF">2020-01-22T15:28:00Z</dcterms:created>
  <dcterms:modified xsi:type="dcterms:W3CDTF">2020-01-22T15:38:00Z</dcterms:modified>
</cp:coreProperties>
</file>